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31678" w:rightFromText="31678" w:topFromText="1134" w:vertAnchor="page" w:horzAnchor="page" w:tblpX="2042" w:tblpY="259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25"/>
        <w:gridCol w:w="25"/>
        <w:gridCol w:w="25"/>
        <w:gridCol w:w="25"/>
      </w:tblGrid>
      <w:tr w:rsidR="00351FC2" w:rsidRPr="002D265A" w14:paraId="52647F59" w14:textId="77777777" w:rsidTr="00324658">
        <w:trPr>
          <w:trHeight w:hRule="exact" w:val="1083"/>
        </w:trPr>
        <w:tc>
          <w:tcPr>
            <w:tcW w:w="24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DB49779" w14:textId="77777777" w:rsidR="00351FC2" w:rsidRPr="002D265A" w:rsidRDefault="00351FC2" w:rsidP="00195C73">
            <w:pPr>
              <w:pStyle w:val="AdresvakUtrechtzorg"/>
            </w:pPr>
            <w:bookmarkStart w:id="0" w:name="_GoBack"/>
            <w:bookmarkEnd w:id="0"/>
          </w:p>
        </w:tc>
        <w:tc>
          <w:tcPr>
            <w:tcW w:w="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424009C" w14:textId="77777777" w:rsidR="00351FC2" w:rsidRPr="002D265A" w:rsidRDefault="00351FC2" w:rsidP="00195C73">
            <w:pPr>
              <w:pStyle w:val="AdresvakUtrechtzorg"/>
            </w:pPr>
          </w:p>
        </w:tc>
        <w:tc>
          <w:tcPr>
            <w:tcW w:w="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43819B1" w14:textId="77777777" w:rsidR="00351FC2" w:rsidRPr="002D265A" w:rsidRDefault="00351FC2" w:rsidP="00195C73">
            <w:pPr>
              <w:pStyle w:val="AdresvakUtrechtzorg"/>
            </w:pPr>
          </w:p>
        </w:tc>
        <w:tc>
          <w:tcPr>
            <w:tcW w:w="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73E7DE8" w14:textId="77777777" w:rsidR="00351FC2" w:rsidRPr="002D265A" w:rsidRDefault="00351FC2" w:rsidP="00195C73">
            <w:pPr>
              <w:pStyle w:val="AdresvakUtrechtzorg"/>
            </w:pPr>
          </w:p>
        </w:tc>
        <w:tc>
          <w:tcPr>
            <w:tcW w:w="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371089E" w14:textId="77777777" w:rsidR="00351FC2" w:rsidRPr="002D265A" w:rsidRDefault="00351FC2" w:rsidP="00195C73">
            <w:pPr>
              <w:pStyle w:val="AdresvakUtrechtzorg"/>
            </w:pPr>
          </w:p>
        </w:tc>
      </w:tr>
    </w:tbl>
    <w:tbl>
      <w:tblPr>
        <w:tblpPr w:leftFromText="142" w:rightFromText="142" w:bottomFromText="782" w:vertAnchor="page" w:horzAnchor="page" w:tblpX="2042" w:tblpY="4151"/>
        <w:tblOverlap w:val="never"/>
        <w:tblW w:w="8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</w:tblGrid>
      <w:tr w:rsidR="00195C73" w14:paraId="22E7EB0E" w14:textId="77777777" w:rsidTr="00351FC2">
        <w:trPr>
          <w:trHeight w:val="227"/>
        </w:trPr>
        <w:tc>
          <w:tcPr>
            <w:tcW w:w="8500" w:type="dxa"/>
            <w:shd w:val="clear" w:color="auto" w:fill="auto"/>
          </w:tcPr>
          <w:p w14:paraId="74764D2D" w14:textId="5FA06E3A" w:rsidR="00195C73" w:rsidRDefault="00271685" w:rsidP="00271685">
            <w:pPr>
              <w:pStyle w:val="DocumentgegevensUtrechtzorg"/>
            </w:pPr>
            <w:r>
              <w:t>Deelnameformulier</w:t>
            </w:r>
            <w:r w:rsidR="00351FC2">
              <w:t xml:space="preserve"> </w:t>
            </w:r>
            <w:r w:rsidR="00F45DE5">
              <w:t>202</w:t>
            </w:r>
            <w:r w:rsidR="00597FFD">
              <w:t>4</w:t>
            </w:r>
          </w:p>
          <w:p w14:paraId="797B9B00" w14:textId="77777777" w:rsidR="00324658" w:rsidRDefault="00324658" w:rsidP="00271685">
            <w:pPr>
              <w:pStyle w:val="DocumentgegevensUtrechtzorg"/>
            </w:pPr>
          </w:p>
          <w:p w14:paraId="15F63F52" w14:textId="40151500" w:rsidR="00324658" w:rsidRPr="00195C73" w:rsidRDefault="006943D0" w:rsidP="00271685">
            <w:pPr>
              <w:pStyle w:val="DocumentgegevensUtrechtzorg"/>
            </w:pPr>
            <w:r>
              <w:t xml:space="preserve">Februari </w:t>
            </w:r>
            <w:r w:rsidR="00F45DE5">
              <w:t>202</w:t>
            </w:r>
            <w:r w:rsidR="00597FFD">
              <w:t>4</w:t>
            </w:r>
          </w:p>
        </w:tc>
      </w:tr>
    </w:tbl>
    <w:p w14:paraId="36314FC1" w14:textId="77777777" w:rsidR="00351FC2" w:rsidRPr="00DD7A23" w:rsidRDefault="00351FC2" w:rsidP="00324658">
      <w:pPr>
        <w:spacing w:line="0" w:lineRule="atLeast"/>
        <w:ind w:left="1418" w:firstLine="709"/>
        <w:rPr>
          <w:rFonts w:cs="Arial"/>
          <w:b/>
          <w:color w:val="0F135D"/>
          <w:sz w:val="48"/>
          <w:szCs w:val="48"/>
        </w:rPr>
      </w:pPr>
      <w:r w:rsidRPr="00DD7A23">
        <w:rPr>
          <w:rFonts w:cs="Arial"/>
          <w:b/>
          <w:color w:val="0F135D"/>
          <w:sz w:val="48"/>
          <w:szCs w:val="48"/>
        </w:rPr>
        <w:t>Deelnameformulier</w:t>
      </w:r>
    </w:p>
    <w:p w14:paraId="1CCD6686" w14:textId="77777777" w:rsidR="00351FC2" w:rsidRPr="00DD7A23" w:rsidRDefault="00351FC2" w:rsidP="00351FC2">
      <w:pPr>
        <w:rPr>
          <w:rFonts w:cs="Arial"/>
        </w:rPr>
      </w:pPr>
    </w:p>
    <w:p w14:paraId="0EE2DA21" w14:textId="77777777" w:rsidR="00351FC2" w:rsidRPr="00DD7A23" w:rsidRDefault="00351FC2" w:rsidP="00351FC2">
      <w:pPr>
        <w:rPr>
          <w:rFonts w:cs="Arial"/>
        </w:rPr>
      </w:pPr>
    </w:p>
    <w:p w14:paraId="2FD6E75A" w14:textId="77777777" w:rsidR="00351FC2" w:rsidRPr="00DD7A23" w:rsidRDefault="00351FC2" w:rsidP="00351FC2">
      <w:pPr>
        <w:rPr>
          <w:rFonts w:cs="Arial"/>
          <w:b/>
          <w:color w:val="0F135D"/>
          <w:sz w:val="28"/>
          <w:szCs w:val="28"/>
        </w:rPr>
      </w:pPr>
      <w:r w:rsidRPr="00DD7A23">
        <w:rPr>
          <w:rFonts w:cs="Arial"/>
          <w:b/>
          <w:color w:val="0F135D"/>
          <w:sz w:val="28"/>
          <w:szCs w:val="28"/>
        </w:rPr>
        <w:t>Gegevens organisatie:</w:t>
      </w:r>
    </w:p>
    <w:p w14:paraId="69AF4520" w14:textId="77777777" w:rsidR="00351FC2" w:rsidRPr="00DD7A23" w:rsidRDefault="00351FC2" w:rsidP="00351FC2">
      <w:pPr>
        <w:rPr>
          <w:rFonts w:cs="Arial"/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5376"/>
      </w:tblGrid>
      <w:tr w:rsidR="00351FC2" w:rsidRPr="00DD7A23" w14:paraId="0C0E3A57" w14:textId="77777777" w:rsidTr="001C36EB">
        <w:tc>
          <w:tcPr>
            <w:tcW w:w="3256" w:type="dxa"/>
          </w:tcPr>
          <w:p w14:paraId="03FBD3EA" w14:textId="7777777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>Naam organisatie</w:t>
            </w:r>
          </w:p>
        </w:tc>
        <w:tc>
          <w:tcPr>
            <w:tcW w:w="5798" w:type="dxa"/>
            <w:tcBorders>
              <w:bottom w:val="single" w:sz="4" w:space="0" w:color="auto"/>
            </w:tcBorders>
          </w:tcPr>
          <w:p w14:paraId="6EFD7213" w14:textId="5AD2055F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351FC2" w:rsidRPr="00DD7A23" w14:paraId="24CECF30" w14:textId="77777777" w:rsidTr="001C36EB">
        <w:tc>
          <w:tcPr>
            <w:tcW w:w="3256" w:type="dxa"/>
          </w:tcPr>
          <w:p w14:paraId="18E0E3C4" w14:textId="7777777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>Adres</w:t>
            </w:r>
          </w:p>
        </w:tc>
        <w:tc>
          <w:tcPr>
            <w:tcW w:w="5798" w:type="dxa"/>
            <w:tcBorders>
              <w:top w:val="single" w:sz="4" w:space="0" w:color="auto"/>
              <w:bottom w:val="single" w:sz="4" w:space="0" w:color="auto"/>
            </w:tcBorders>
          </w:tcPr>
          <w:p w14:paraId="068E869C" w14:textId="4624F5A9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351FC2" w:rsidRPr="00DD7A23" w14:paraId="211539A0" w14:textId="77777777" w:rsidTr="001C36EB">
        <w:tc>
          <w:tcPr>
            <w:tcW w:w="3256" w:type="dxa"/>
          </w:tcPr>
          <w:p w14:paraId="2CEF26FA" w14:textId="7777777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>Postcode en plaats</w:t>
            </w:r>
          </w:p>
        </w:tc>
        <w:tc>
          <w:tcPr>
            <w:tcW w:w="5798" w:type="dxa"/>
            <w:tcBorders>
              <w:top w:val="single" w:sz="4" w:space="0" w:color="auto"/>
              <w:bottom w:val="single" w:sz="4" w:space="0" w:color="auto"/>
            </w:tcBorders>
          </w:tcPr>
          <w:p w14:paraId="6DB703AF" w14:textId="12F140AB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351FC2" w:rsidRPr="00DD7A23" w14:paraId="6C284C9C" w14:textId="77777777" w:rsidTr="001C36EB">
        <w:tc>
          <w:tcPr>
            <w:tcW w:w="3256" w:type="dxa"/>
          </w:tcPr>
          <w:p w14:paraId="46507C14" w14:textId="7777777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 xml:space="preserve">Telefoonnummer </w:t>
            </w:r>
          </w:p>
        </w:tc>
        <w:tc>
          <w:tcPr>
            <w:tcW w:w="5798" w:type="dxa"/>
            <w:tcBorders>
              <w:top w:val="single" w:sz="4" w:space="0" w:color="auto"/>
              <w:bottom w:val="single" w:sz="4" w:space="0" w:color="auto"/>
            </w:tcBorders>
          </w:tcPr>
          <w:p w14:paraId="18B4D3A6" w14:textId="4C4AA5A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351FC2" w:rsidRPr="00DD7A23" w14:paraId="44AD31C4" w14:textId="77777777" w:rsidTr="001C36EB">
        <w:tc>
          <w:tcPr>
            <w:tcW w:w="3256" w:type="dxa"/>
          </w:tcPr>
          <w:p w14:paraId="610FFD8C" w14:textId="01D42402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>Naam contactpersoon</w:t>
            </w:r>
            <w:r w:rsidR="00597FFD">
              <w:rPr>
                <w:rFonts w:cs="Arial"/>
                <w:b/>
              </w:rPr>
              <w:t xml:space="preserve"> en functie</w:t>
            </w:r>
          </w:p>
        </w:tc>
        <w:tc>
          <w:tcPr>
            <w:tcW w:w="5798" w:type="dxa"/>
            <w:tcBorders>
              <w:top w:val="single" w:sz="4" w:space="0" w:color="auto"/>
              <w:bottom w:val="single" w:sz="4" w:space="0" w:color="auto"/>
            </w:tcBorders>
          </w:tcPr>
          <w:p w14:paraId="3D7ECDE2" w14:textId="66C1E716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351FC2" w:rsidRPr="00DD7A23" w14:paraId="42B5EA8A" w14:textId="77777777" w:rsidTr="001C36EB">
        <w:tc>
          <w:tcPr>
            <w:tcW w:w="3256" w:type="dxa"/>
          </w:tcPr>
          <w:p w14:paraId="435AFDCD" w14:textId="7777777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>Bestuurder</w:t>
            </w:r>
          </w:p>
        </w:tc>
        <w:tc>
          <w:tcPr>
            <w:tcW w:w="5798" w:type="dxa"/>
            <w:tcBorders>
              <w:top w:val="single" w:sz="4" w:space="0" w:color="auto"/>
              <w:bottom w:val="single" w:sz="4" w:space="0" w:color="auto"/>
            </w:tcBorders>
          </w:tcPr>
          <w:p w14:paraId="14C773E6" w14:textId="37CB14A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351FC2" w:rsidRPr="00DD7A23" w14:paraId="5B99E17A" w14:textId="77777777" w:rsidTr="001C36EB">
        <w:tc>
          <w:tcPr>
            <w:tcW w:w="3256" w:type="dxa"/>
          </w:tcPr>
          <w:p w14:paraId="57F37B82" w14:textId="7777777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 xml:space="preserve">Telefoonnummer </w:t>
            </w:r>
          </w:p>
        </w:tc>
        <w:tc>
          <w:tcPr>
            <w:tcW w:w="5798" w:type="dxa"/>
            <w:tcBorders>
              <w:top w:val="single" w:sz="4" w:space="0" w:color="auto"/>
              <w:bottom w:val="single" w:sz="4" w:space="0" w:color="auto"/>
            </w:tcBorders>
          </w:tcPr>
          <w:p w14:paraId="32D62017" w14:textId="7777777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351FC2" w:rsidRPr="00DD7A23" w14:paraId="0E4B1B96" w14:textId="77777777" w:rsidTr="001C36EB">
        <w:tc>
          <w:tcPr>
            <w:tcW w:w="3256" w:type="dxa"/>
          </w:tcPr>
          <w:p w14:paraId="396BFE55" w14:textId="7777777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>E-mailadres</w:t>
            </w:r>
          </w:p>
        </w:tc>
        <w:tc>
          <w:tcPr>
            <w:tcW w:w="5798" w:type="dxa"/>
            <w:tcBorders>
              <w:top w:val="single" w:sz="4" w:space="0" w:color="auto"/>
              <w:bottom w:val="single" w:sz="4" w:space="0" w:color="auto"/>
            </w:tcBorders>
          </w:tcPr>
          <w:p w14:paraId="7F08C3C3" w14:textId="04E42676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14:paraId="726DF3D3" w14:textId="77777777" w:rsidR="00351FC2" w:rsidRPr="00DD7A23" w:rsidRDefault="00351FC2" w:rsidP="00351FC2">
      <w:pPr>
        <w:rPr>
          <w:rFonts w:cs="Arial"/>
          <w:b/>
        </w:rPr>
      </w:pPr>
    </w:p>
    <w:p w14:paraId="6D05F733" w14:textId="77777777" w:rsidR="009E58FF" w:rsidRPr="00DD7A23" w:rsidRDefault="009E58FF" w:rsidP="009E58FF">
      <w:pPr>
        <w:spacing w:line="240" w:lineRule="auto"/>
        <w:rPr>
          <w:rFonts w:cs="Arial"/>
          <w:b/>
          <w:color w:val="0F135D"/>
          <w:sz w:val="28"/>
          <w:szCs w:val="28"/>
        </w:rPr>
      </w:pPr>
      <w:r w:rsidRPr="00DD7A23">
        <w:rPr>
          <w:rFonts w:cs="Arial"/>
          <w:b/>
          <w:color w:val="0F135D"/>
          <w:sz w:val="28"/>
          <w:szCs w:val="28"/>
        </w:rPr>
        <w:t>Gegevens voor relatiebeheer bestand</w:t>
      </w:r>
    </w:p>
    <w:p w14:paraId="18E95F48" w14:textId="77777777" w:rsidR="009E58FF" w:rsidRPr="00DD7A23" w:rsidRDefault="009E58FF" w:rsidP="009E58FF">
      <w:pPr>
        <w:spacing w:line="240" w:lineRule="auto"/>
        <w:rPr>
          <w:rFonts w:cs="Arial"/>
        </w:rPr>
      </w:pPr>
    </w:p>
    <w:p w14:paraId="2E9F2A3A" w14:textId="6BF294F6" w:rsidR="009E58FF" w:rsidRPr="009E58FF" w:rsidRDefault="009E58FF" w:rsidP="009E58FF">
      <w:pPr>
        <w:spacing w:line="240" w:lineRule="auto"/>
        <w:rPr>
          <w:rFonts w:cs="Arial"/>
        </w:rPr>
      </w:pPr>
      <w:r>
        <w:rPr>
          <w:rFonts w:cs="Arial"/>
        </w:rPr>
        <w:t>Om ons CRM systeem up-to-date te houden verzoeken wij u onderstaande gegevens in te vullen, zodat wij de juiste medewerkers kunnen informeren over onze thema’s en bijeenkomsten.</w:t>
      </w:r>
    </w:p>
    <w:p w14:paraId="2B23BAEE" w14:textId="77777777" w:rsidR="009E58FF" w:rsidRPr="00BA79E5" w:rsidRDefault="009E58FF" w:rsidP="009E58FF"/>
    <w:tbl>
      <w:tblPr>
        <w:tblStyle w:val="Tabelraster"/>
        <w:tblW w:w="8590" w:type="dxa"/>
        <w:tblLook w:val="04A0" w:firstRow="1" w:lastRow="0" w:firstColumn="1" w:lastColumn="0" w:noHBand="0" w:noVBand="1"/>
      </w:tblPr>
      <w:tblGrid>
        <w:gridCol w:w="2229"/>
        <w:gridCol w:w="2922"/>
        <w:gridCol w:w="3439"/>
      </w:tblGrid>
      <w:tr w:rsidR="009E58FF" w14:paraId="277B0B2B" w14:textId="77777777" w:rsidTr="00D34374">
        <w:trPr>
          <w:trHeight w:val="276"/>
        </w:trPr>
        <w:tc>
          <w:tcPr>
            <w:tcW w:w="2229" w:type="dxa"/>
          </w:tcPr>
          <w:p w14:paraId="14C6F75C" w14:textId="3C6EFCAA" w:rsidR="009E58FF" w:rsidRPr="00E77A1E" w:rsidRDefault="009E58FF" w:rsidP="00C8102B">
            <w:pPr>
              <w:pStyle w:val="BasistekstUtrechtzorg"/>
              <w:rPr>
                <w:b/>
              </w:rPr>
            </w:pPr>
            <w:r>
              <w:rPr>
                <w:b/>
              </w:rPr>
              <w:t>Afdeling</w:t>
            </w:r>
          </w:p>
        </w:tc>
        <w:tc>
          <w:tcPr>
            <w:tcW w:w="2922" w:type="dxa"/>
          </w:tcPr>
          <w:p w14:paraId="300C2F0F" w14:textId="0D304FA0" w:rsidR="009E58FF" w:rsidRPr="00E77A1E" w:rsidRDefault="009E58FF" w:rsidP="00C8102B">
            <w:pPr>
              <w:pStyle w:val="BasistekstUtrechtzorg"/>
              <w:rPr>
                <w:b/>
              </w:rPr>
            </w:pPr>
            <w:r w:rsidRPr="00E77A1E">
              <w:rPr>
                <w:b/>
              </w:rPr>
              <w:t>Naam</w:t>
            </w:r>
            <w:r>
              <w:rPr>
                <w:b/>
              </w:rPr>
              <w:t>/Namen</w:t>
            </w:r>
          </w:p>
        </w:tc>
        <w:tc>
          <w:tcPr>
            <w:tcW w:w="3439" w:type="dxa"/>
          </w:tcPr>
          <w:p w14:paraId="5E76137C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  <w:r w:rsidRPr="00E77A1E">
              <w:rPr>
                <w:b/>
              </w:rPr>
              <w:t>Mailadres</w:t>
            </w:r>
          </w:p>
        </w:tc>
      </w:tr>
      <w:tr w:rsidR="009E58FF" w14:paraId="1049BEAC" w14:textId="77777777" w:rsidTr="00D34374">
        <w:trPr>
          <w:trHeight w:val="263"/>
        </w:trPr>
        <w:tc>
          <w:tcPr>
            <w:tcW w:w="2229" w:type="dxa"/>
          </w:tcPr>
          <w:p w14:paraId="36683615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  <w:r w:rsidRPr="00E77A1E">
              <w:rPr>
                <w:b/>
              </w:rPr>
              <w:t>Bestuur</w:t>
            </w:r>
          </w:p>
        </w:tc>
        <w:tc>
          <w:tcPr>
            <w:tcW w:w="2922" w:type="dxa"/>
          </w:tcPr>
          <w:p w14:paraId="56EF85B7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  <w:tc>
          <w:tcPr>
            <w:tcW w:w="3439" w:type="dxa"/>
          </w:tcPr>
          <w:p w14:paraId="3DE99F43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</w:tr>
      <w:tr w:rsidR="009E58FF" w14:paraId="49560FEF" w14:textId="77777777" w:rsidTr="00D34374">
        <w:trPr>
          <w:trHeight w:val="263"/>
        </w:trPr>
        <w:tc>
          <w:tcPr>
            <w:tcW w:w="2229" w:type="dxa"/>
          </w:tcPr>
          <w:p w14:paraId="300220A7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  <w:tc>
          <w:tcPr>
            <w:tcW w:w="2922" w:type="dxa"/>
          </w:tcPr>
          <w:p w14:paraId="5CAB6887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  <w:tc>
          <w:tcPr>
            <w:tcW w:w="3439" w:type="dxa"/>
          </w:tcPr>
          <w:p w14:paraId="36D5F649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</w:tr>
      <w:tr w:rsidR="009E58FF" w14:paraId="518FE8DF" w14:textId="77777777" w:rsidTr="00D34374">
        <w:trPr>
          <w:trHeight w:val="276"/>
        </w:trPr>
        <w:tc>
          <w:tcPr>
            <w:tcW w:w="2229" w:type="dxa"/>
          </w:tcPr>
          <w:p w14:paraId="782475B1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  <w:r w:rsidRPr="00E77A1E">
              <w:rPr>
                <w:b/>
              </w:rPr>
              <w:t>HR</w:t>
            </w:r>
          </w:p>
        </w:tc>
        <w:tc>
          <w:tcPr>
            <w:tcW w:w="2922" w:type="dxa"/>
          </w:tcPr>
          <w:p w14:paraId="29C403C2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  <w:tc>
          <w:tcPr>
            <w:tcW w:w="3439" w:type="dxa"/>
          </w:tcPr>
          <w:p w14:paraId="5FD0F813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</w:tr>
      <w:tr w:rsidR="009E58FF" w14:paraId="4B878145" w14:textId="77777777" w:rsidTr="00D34374">
        <w:trPr>
          <w:trHeight w:val="276"/>
        </w:trPr>
        <w:tc>
          <w:tcPr>
            <w:tcW w:w="2229" w:type="dxa"/>
          </w:tcPr>
          <w:p w14:paraId="0B70AA47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  <w:tc>
          <w:tcPr>
            <w:tcW w:w="2922" w:type="dxa"/>
          </w:tcPr>
          <w:p w14:paraId="7C41191E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  <w:tc>
          <w:tcPr>
            <w:tcW w:w="3439" w:type="dxa"/>
          </w:tcPr>
          <w:p w14:paraId="686D7DFF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</w:tr>
      <w:tr w:rsidR="009E58FF" w14:paraId="630CF6F4" w14:textId="77777777" w:rsidTr="00D34374">
        <w:trPr>
          <w:trHeight w:val="263"/>
        </w:trPr>
        <w:tc>
          <w:tcPr>
            <w:tcW w:w="2229" w:type="dxa"/>
          </w:tcPr>
          <w:p w14:paraId="18E595D8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  <w:r w:rsidRPr="00E77A1E">
              <w:rPr>
                <w:b/>
              </w:rPr>
              <w:t>Recruitment</w:t>
            </w:r>
          </w:p>
        </w:tc>
        <w:tc>
          <w:tcPr>
            <w:tcW w:w="2922" w:type="dxa"/>
          </w:tcPr>
          <w:p w14:paraId="3AB24959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  <w:tc>
          <w:tcPr>
            <w:tcW w:w="3439" w:type="dxa"/>
          </w:tcPr>
          <w:p w14:paraId="64B4B8EA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</w:tr>
      <w:tr w:rsidR="009E58FF" w14:paraId="392A3D43" w14:textId="77777777" w:rsidTr="00D34374">
        <w:trPr>
          <w:trHeight w:val="263"/>
        </w:trPr>
        <w:tc>
          <w:tcPr>
            <w:tcW w:w="2229" w:type="dxa"/>
          </w:tcPr>
          <w:p w14:paraId="7B96ACCE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  <w:tc>
          <w:tcPr>
            <w:tcW w:w="2922" w:type="dxa"/>
          </w:tcPr>
          <w:p w14:paraId="5E705711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  <w:tc>
          <w:tcPr>
            <w:tcW w:w="3439" w:type="dxa"/>
          </w:tcPr>
          <w:p w14:paraId="16C90750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</w:tr>
      <w:tr w:rsidR="009E58FF" w14:paraId="2BBB642C" w14:textId="77777777" w:rsidTr="00D34374">
        <w:trPr>
          <w:trHeight w:val="276"/>
        </w:trPr>
        <w:tc>
          <w:tcPr>
            <w:tcW w:w="2229" w:type="dxa"/>
          </w:tcPr>
          <w:p w14:paraId="036ACF9A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  <w:r w:rsidRPr="00E77A1E">
              <w:rPr>
                <w:b/>
              </w:rPr>
              <w:t>Leren &amp; Ontwikkelen</w:t>
            </w:r>
          </w:p>
        </w:tc>
        <w:tc>
          <w:tcPr>
            <w:tcW w:w="2922" w:type="dxa"/>
          </w:tcPr>
          <w:p w14:paraId="33AAFC12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  <w:tc>
          <w:tcPr>
            <w:tcW w:w="3439" w:type="dxa"/>
          </w:tcPr>
          <w:p w14:paraId="41951010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</w:tr>
      <w:tr w:rsidR="009E58FF" w14:paraId="337B7F29" w14:textId="77777777" w:rsidTr="00D34374">
        <w:trPr>
          <w:trHeight w:val="276"/>
        </w:trPr>
        <w:tc>
          <w:tcPr>
            <w:tcW w:w="2229" w:type="dxa"/>
          </w:tcPr>
          <w:p w14:paraId="0876C9ED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  <w:tc>
          <w:tcPr>
            <w:tcW w:w="2922" w:type="dxa"/>
          </w:tcPr>
          <w:p w14:paraId="502D4E7B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  <w:tc>
          <w:tcPr>
            <w:tcW w:w="3439" w:type="dxa"/>
          </w:tcPr>
          <w:p w14:paraId="7528A62A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</w:tr>
      <w:tr w:rsidR="009E58FF" w14:paraId="6B6521E5" w14:textId="77777777" w:rsidTr="00D34374">
        <w:trPr>
          <w:trHeight w:val="302"/>
        </w:trPr>
        <w:tc>
          <w:tcPr>
            <w:tcW w:w="2229" w:type="dxa"/>
          </w:tcPr>
          <w:p w14:paraId="4EFEB6FD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  <w:r w:rsidRPr="00E77A1E">
              <w:rPr>
                <w:b/>
              </w:rPr>
              <w:t>Communicatie</w:t>
            </w:r>
          </w:p>
        </w:tc>
        <w:tc>
          <w:tcPr>
            <w:tcW w:w="2922" w:type="dxa"/>
          </w:tcPr>
          <w:p w14:paraId="1CBEDAEF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  <w:tc>
          <w:tcPr>
            <w:tcW w:w="3439" w:type="dxa"/>
          </w:tcPr>
          <w:p w14:paraId="60E1C030" w14:textId="77777777" w:rsidR="009E58FF" w:rsidRPr="00E77A1E" w:rsidRDefault="009E58FF" w:rsidP="00C8102B">
            <w:pPr>
              <w:pStyle w:val="BasistekstUtrechtzorg"/>
              <w:rPr>
                <w:b/>
              </w:rPr>
            </w:pPr>
          </w:p>
        </w:tc>
      </w:tr>
    </w:tbl>
    <w:p w14:paraId="1C022B45" w14:textId="77777777" w:rsidR="009E58FF" w:rsidRPr="00DD7A23" w:rsidRDefault="009E58FF" w:rsidP="00351FC2">
      <w:pPr>
        <w:rPr>
          <w:rFonts w:cs="Arial"/>
        </w:rPr>
      </w:pPr>
    </w:p>
    <w:p w14:paraId="0DFEB3C9" w14:textId="427614A7" w:rsidR="00351FC2" w:rsidRPr="00597FFD" w:rsidRDefault="00351FC2" w:rsidP="00351FC2">
      <w:pPr>
        <w:rPr>
          <w:rFonts w:cs="Arial"/>
          <w:b/>
          <w:color w:val="0F135D"/>
          <w:sz w:val="28"/>
          <w:szCs w:val="28"/>
        </w:rPr>
      </w:pPr>
      <w:r w:rsidRPr="00DD7A23">
        <w:rPr>
          <w:rFonts w:cs="Arial"/>
          <w:b/>
          <w:color w:val="0F135D"/>
          <w:sz w:val="28"/>
          <w:szCs w:val="28"/>
        </w:rPr>
        <w:t>Gegevens t.b.v. de facturatie</w:t>
      </w:r>
      <w:r w:rsidR="009E58FF">
        <w:rPr>
          <w:rFonts w:cs="Arial"/>
          <w:b/>
          <w:color w:val="0F135D"/>
          <w:sz w:val="28"/>
          <w:szCs w:val="28"/>
        </w:rPr>
        <w:t>:</w:t>
      </w:r>
    </w:p>
    <w:p w14:paraId="7F43DA04" w14:textId="77777777" w:rsidR="00351FC2" w:rsidRPr="00DD7A23" w:rsidRDefault="00351FC2" w:rsidP="00351FC2">
      <w:pPr>
        <w:rPr>
          <w:rFonts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5376"/>
      </w:tblGrid>
      <w:tr w:rsidR="00351FC2" w:rsidRPr="00DD7A23" w14:paraId="474745DB" w14:textId="77777777" w:rsidTr="00324658">
        <w:tc>
          <w:tcPr>
            <w:tcW w:w="3122" w:type="dxa"/>
          </w:tcPr>
          <w:p w14:paraId="690FCDE7" w14:textId="77777777" w:rsidR="00351FC2" w:rsidRPr="00DD7A23" w:rsidRDefault="00351FC2" w:rsidP="001C36EB">
            <w:pPr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 xml:space="preserve">Aantal fte’s van de organisatie </w:t>
            </w:r>
          </w:p>
          <w:p w14:paraId="1E5AF9E7" w14:textId="77777777" w:rsidR="00351FC2" w:rsidRPr="00DD7A23" w:rsidRDefault="00351FC2" w:rsidP="001C36EB">
            <w:pPr>
              <w:spacing w:line="276" w:lineRule="auto"/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>in de regio*</w:t>
            </w:r>
            <w:r w:rsidRPr="00DD7A23">
              <w:rPr>
                <w:rFonts w:cs="Arial"/>
                <w:b/>
              </w:rPr>
              <w:tab/>
            </w: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14:paraId="2331C45F" w14:textId="16DC4A6D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351FC2" w:rsidRPr="00DD7A23" w14:paraId="26F33332" w14:textId="77777777" w:rsidTr="00324658">
        <w:tc>
          <w:tcPr>
            <w:tcW w:w="3122" w:type="dxa"/>
          </w:tcPr>
          <w:p w14:paraId="144FB821" w14:textId="7777777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>Naam contactpersoon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51578E19" w14:textId="1C2004ED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351FC2" w:rsidRPr="00DD7A23" w14:paraId="0E1761C5" w14:textId="77777777" w:rsidTr="00324658">
        <w:tc>
          <w:tcPr>
            <w:tcW w:w="3122" w:type="dxa"/>
          </w:tcPr>
          <w:p w14:paraId="5AFFBE09" w14:textId="7777777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>Factuuradres</w:t>
            </w:r>
            <w:r w:rsidRPr="00DD7A23">
              <w:rPr>
                <w:rFonts w:cs="Arial"/>
                <w:b/>
              </w:rPr>
              <w:tab/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202A33F1" w14:textId="1369BCF6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351FC2" w:rsidRPr="00DD7A23" w14:paraId="67ED2618" w14:textId="77777777" w:rsidTr="00324658">
        <w:tc>
          <w:tcPr>
            <w:tcW w:w="3122" w:type="dxa"/>
          </w:tcPr>
          <w:p w14:paraId="320E8567" w14:textId="7777777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>Postcode en plaats</w:t>
            </w:r>
            <w:r w:rsidRPr="00DD7A23">
              <w:rPr>
                <w:rFonts w:cs="Arial"/>
                <w:b/>
              </w:rPr>
              <w:tab/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72209B27" w14:textId="5A82DA12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351FC2" w:rsidRPr="00DD7A23" w14:paraId="3059B8CB" w14:textId="77777777" w:rsidTr="00324658">
        <w:tc>
          <w:tcPr>
            <w:tcW w:w="3122" w:type="dxa"/>
          </w:tcPr>
          <w:p w14:paraId="0FDB5B89" w14:textId="7777777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>Telefoonnummer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6D535110" w14:textId="7777777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351FC2" w:rsidRPr="00DD7A23" w14:paraId="7D063D99" w14:textId="77777777" w:rsidTr="00324658">
        <w:tc>
          <w:tcPr>
            <w:tcW w:w="3122" w:type="dxa"/>
          </w:tcPr>
          <w:p w14:paraId="7D12FF76" w14:textId="77777777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  <w:r w:rsidRPr="00DD7A23">
              <w:rPr>
                <w:rFonts w:cs="Arial"/>
                <w:b/>
              </w:rPr>
              <w:t>E-mailadres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5CDF4927" w14:textId="68F4C0EC" w:rsidR="00351FC2" w:rsidRPr="00DD7A23" w:rsidRDefault="00351FC2" w:rsidP="001C36EB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14:paraId="1162C668" w14:textId="77777777" w:rsidR="00597FFD" w:rsidRDefault="00324658" w:rsidP="00351FC2">
      <w:pPr>
        <w:rPr>
          <w:rFonts w:cs="Arial"/>
          <w:szCs w:val="20"/>
        </w:rPr>
      </w:pPr>
      <w:r w:rsidRPr="00324658">
        <w:rPr>
          <w:rFonts w:cs="Arial"/>
          <w:i/>
          <w:szCs w:val="20"/>
        </w:rPr>
        <w:t>* Utrecht, Amersfoort  en Gooi &amp;Vechtstreek</w:t>
      </w:r>
      <w:r w:rsidRPr="00324658">
        <w:rPr>
          <w:rFonts w:cs="Arial"/>
          <w:szCs w:val="20"/>
        </w:rPr>
        <w:t xml:space="preserve"> </w:t>
      </w:r>
    </w:p>
    <w:p w14:paraId="5B66B2B1" w14:textId="77777777" w:rsidR="00597FFD" w:rsidRDefault="00597FFD" w:rsidP="00597FFD">
      <w:pPr>
        <w:rPr>
          <w:rFonts w:cs="Arial"/>
          <w:b/>
          <w:color w:val="0F135D"/>
          <w:sz w:val="28"/>
          <w:szCs w:val="28"/>
          <w:lang w:val="en-US"/>
        </w:rPr>
      </w:pPr>
    </w:p>
    <w:p w14:paraId="1562517C" w14:textId="5AC485AA" w:rsidR="00597FFD" w:rsidRPr="00DD7A23" w:rsidRDefault="00597FFD" w:rsidP="00597FFD">
      <w:pPr>
        <w:ind w:left="720" w:firstLine="720"/>
        <w:rPr>
          <w:rFonts w:cs="Arial"/>
          <w:b/>
          <w:color w:val="0F135D"/>
          <w:sz w:val="28"/>
          <w:szCs w:val="28"/>
          <w:lang w:val="en-US"/>
        </w:rPr>
      </w:pPr>
      <w:proofErr w:type="spellStart"/>
      <w:r>
        <w:rPr>
          <w:rFonts w:cs="Arial"/>
          <w:b/>
          <w:color w:val="0F135D"/>
          <w:sz w:val="28"/>
          <w:szCs w:val="28"/>
          <w:lang w:val="en-US"/>
        </w:rPr>
        <w:t>Tarieven</w:t>
      </w:r>
      <w:proofErr w:type="spellEnd"/>
      <w:r>
        <w:rPr>
          <w:rFonts w:cs="Arial"/>
          <w:b/>
          <w:color w:val="0F135D"/>
          <w:sz w:val="28"/>
          <w:szCs w:val="28"/>
          <w:lang w:val="en-US"/>
        </w:rPr>
        <w:t xml:space="preserve"> 202</w:t>
      </w:r>
      <w:r w:rsidR="00A012EE">
        <w:rPr>
          <w:rFonts w:cs="Arial"/>
          <w:b/>
          <w:color w:val="0F135D"/>
          <w:sz w:val="28"/>
          <w:szCs w:val="28"/>
          <w:lang w:val="en-US"/>
        </w:rPr>
        <w:t>4</w:t>
      </w:r>
    </w:p>
    <w:p w14:paraId="77DCC362" w14:textId="77777777" w:rsidR="00597FFD" w:rsidRPr="00DD7A23" w:rsidRDefault="00597FFD" w:rsidP="00597FFD">
      <w:pPr>
        <w:rPr>
          <w:rFonts w:cs="Arial"/>
          <w:sz w:val="20"/>
          <w:szCs w:val="20"/>
          <w:lang w:val="en-US"/>
        </w:rPr>
      </w:pPr>
    </w:p>
    <w:tbl>
      <w:tblPr>
        <w:tblW w:w="3827" w:type="dxa"/>
        <w:tblInd w:w="1550" w:type="dxa"/>
        <w:shd w:val="clear" w:color="auto" w:fill="0F135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843"/>
      </w:tblGrid>
      <w:tr w:rsidR="00A012EE" w14:paraId="0ADF817C" w14:textId="77777777" w:rsidTr="00A012EE">
        <w:trPr>
          <w:trHeight w:val="70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135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F0D67" w14:textId="77777777" w:rsidR="00A012EE" w:rsidRDefault="00A012EE">
            <w:pPr>
              <w:jc w:val="center"/>
            </w:pPr>
            <w:r>
              <w:t xml:space="preserve">Aantal fte’s </w:t>
            </w:r>
          </w:p>
          <w:p w14:paraId="6BA1D6DF" w14:textId="77777777" w:rsidR="00A012EE" w:rsidRDefault="00A012EE">
            <w:pPr>
              <w:jc w:val="center"/>
            </w:pPr>
            <w:r>
              <w:t>totale organisatie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135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A515D" w14:textId="77777777" w:rsidR="00A012EE" w:rsidRDefault="00A012EE">
            <w:pPr>
              <w:jc w:val="center"/>
            </w:pPr>
            <w:r>
              <w:t>Tarieven 2024</w:t>
            </w:r>
          </w:p>
          <w:p w14:paraId="384003D3" w14:textId="77777777" w:rsidR="00A012EE" w:rsidRDefault="00A012EE">
            <w:pPr>
              <w:jc w:val="center"/>
            </w:pPr>
            <w:r>
              <w:t>excl. btw</w:t>
            </w:r>
          </w:p>
        </w:tc>
      </w:tr>
      <w:tr w:rsidR="00A012EE" w14:paraId="1372C397" w14:textId="77777777" w:rsidTr="00A012EE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72A18" w14:textId="77777777" w:rsidR="00A012EE" w:rsidRDefault="00A012EE">
            <w:pPr>
              <w:jc w:val="right"/>
            </w:pPr>
            <w:r>
              <w:t>0 - 100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D62C6A" w14:textId="77777777" w:rsidR="00A012EE" w:rsidRDefault="00A012E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€ 1.901</w:t>
            </w:r>
          </w:p>
        </w:tc>
      </w:tr>
      <w:tr w:rsidR="00A012EE" w14:paraId="1B06CFB6" w14:textId="77777777" w:rsidTr="00A012EE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62C9B" w14:textId="77777777" w:rsidR="00A012EE" w:rsidRDefault="00A012EE">
            <w:pPr>
              <w:jc w:val="right"/>
            </w:pPr>
            <w:r>
              <w:t>100 - 400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25BC0" w14:textId="77777777" w:rsidR="00A012EE" w:rsidRDefault="00A012E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€ 2.664</w:t>
            </w:r>
          </w:p>
        </w:tc>
      </w:tr>
      <w:tr w:rsidR="00A012EE" w14:paraId="191E51F2" w14:textId="77777777" w:rsidTr="00A012EE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B2F5D" w14:textId="77777777" w:rsidR="00A012EE" w:rsidRDefault="00A012EE">
            <w:pPr>
              <w:jc w:val="right"/>
            </w:pPr>
            <w:r>
              <w:t>400 - 800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C163F" w14:textId="77777777" w:rsidR="00A012EE" w:rsidRDefault="00A012E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€ 3.803</w:t>
            </w:r>
          </w:p>
        </w:tc>
      </w:tr>
      <w:tr w:rsidR="00A012EE" w14:paraId="64D7FEEF" w14:textId="77777777" w:rsidTr="00A012EE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3A6956" w14:textId="77777777" w:rsidR="00A012EE" w:rsidRDefault="00A012EE">
            <w:pPr>
              <w:jc w:val="right"/>
            </w:pPr>
            <w:r>
              <w:t>800 - 1200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E802C" w14:textId="77777777" w:rsidR="00A012EE" w:rsidRDefault="00A012E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€ 5.095</w:t>
            </w:r>
          </w:p>
        </w:tc>
      </w:tr>
      <w:tr w:rsidR="00A012EE" w14:paraId="4ABFDA89" w14:textId="77777777" w:rsidTr="00A012EE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C06B1" w14:textId="77777777" w:rsidR="00A012EE" w:rsidRDefault="00A012EE">
            <w:pPr>
              <w:jc w:val="right"/>
            </w:pPr>
            <w:r>
              <w:t>1200 - 1600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65A034" w14:textId="77777777" w:rsidR="00A012EE" w:rsidRDefault="00A012E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€ 6.465</w:t>
            </w:r>
          </w:p>
        </w:tc>
      </w:tr>
      <w:tr w:rsidR="00A012EE" w14:paraId="5B589926" w14:textId="77777777" w:rsidTr="00A012E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F861F" w14:textId="77777777" w:rsidR="00A012EE" w:rsidRDefault="00A012EE">
            <w:pPr>
              <w:jc w:val="right"/>
            </w:pPr>
            <w:r>
              <w:t>1600 – 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B2A0A" w14:textId="77777777" w:rsidR="00A012EE" w:rsidRDefault="00A012E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€ 7.603</w:t>
            </w:r>
          </w:p>
        </w:tc>
      </w:tr>
      <w:tr w:rsidR="00A012EE" w14:paraId="106496DD" w14:textId="77777777" w:rsidTr="00A012E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F826A3" w14:textId="77777777" w:rsidR="00A012EE" w:rsidRDefault="00A012EE">
            <w:pPr>
              <w:jc w:val="right"/>
            </w:pPr>
            <w:r>
              <w:t>2000 - 2400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DC16D4" w14:textId="77777777" w:rsidR="00A012EE" w:rsidRDefault="00A012E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€ 8.692</w:t>
            </w:r>
          </w:p>
        </w:tc>
      </w:tr>
      <w:tr w:rsidR="00A012EE" w14:paraId="7C340CD7" w14:textId="77777777" w:rsidTr="00A012E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C5993" w14:textId="77777777" w:rsidR="00A012EE" w:rsidRDefault="00A012EE">
            <w:pPr>
              <w:jc w:val="right"/>
            </w:pPr>
            <w:r>
              <w:t>&gt; 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5753BB" w14:textId="77777777" w:rsidR="00A012EE" w:rsidRDefault="00A012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€ 9.776</w:t>
            </w:r>
          </w:p>
        </w:tc>
      </w:tr>
    </w:tbl>
    <w:p w14:paraId="59996210" w14:textId="77777777" w:rsidR="00597FFD" w:rsidRPr="00DD7A23" w:rsidRDefault="00597FFD" w:rsidP="00597FFD">
      <w:pPr>
        <w:rPr>
          <w:rFonts w:cs="Arial"/>
          <w:sz w:val="20"/>
          <w:szCs w:val="20"/>
        </w:rPr>
      </w:pPr>
    </w:p>
    <w:p w14:paraId="6C53D381" w14:textId="77777777" w:rsidR="00597FFD" w:rsidRPr="00DD7A23" w:rsidRDefault="00597FFD" w:rsidP="00597FFD">
      <w:pPr>
        <w:rPr>
          <w:rFonts w:cs="Arial"/>
        </w:rPr>
      </w:pPr>
      <w:r w:rsidRPr="00DD7A23">
        <w:rPr>
          <w:rFonts w:cs="Arial"/>
        </w:rPr>
        <w:t xml:space="preserve">Ondergetekende verklaart namens genoemde organisatie deel te nemen aan Utrechtzorg en verklaart tevens door ondertekening van dit formulier akkoord te gaan met opname van contactpersonen in het relatiebeheer bestand. </w:t>
      </w:r>
    </w:p>
    <w:p w14:paraId="66E5F7F1" w14:textId="77777777" w:rsidR="00597FFD" w:rsidRPr="00DD7A23" w:rsidRDefault="00597FFD" w:rsidP="00597FFD">
      <w:pPr>
        <w:rPr>
          <w:rFonts w:cs="Arial"/>
        </w:rPr>
      </w:pPr>
    </w:p>
    <w:p w14:paraId="1F65D0F6" w14:textId="4C6AF969" w:rsidR="00597FFD" w:rsidRPr="00DD7A23" w:rsidRDefault="00597FFD" w:rsidP="00597FFD">
      <w:pPr>
        <w:rPr>
          <w:rFonts w:cs="Arial"/>
        </w:rPr>
      </w:pPr>
      <w:r w:rsidRPr="00DD7A23">
        <w:rPr>
          <w:rFonts w:cs="Arial"/>
        </w:rPr>
        <w:t xml:space="preserve">Naam </w:t>
      </w:r>
      <w:r w:rsidRPr="00DD7A23">
        <w:rPr>
          <w:rFonts w:cs="Arial"/>
        </w:rPr>
        <w:tab/>
      </w:r>
      <w:r w:rsidRPr="00DD7A23">
        <w:rPr>
          <w:rFonts w:cs="Arial"/>
        </w:rPr>
        <w:tab/>
      </w:r>
      <w:r w:rsidRPr="00DD7A23">
        <w:rPr>
          <w:rFonts w:cs="Arial"/>
        </w:rPr>
        <w:tab/>
        <w:t>_________________________________</w:t>
      </w:r>
      <w:r w:rsidR="00D34374">
        <w:rPr>
          <w:rFonts w:cs="Arial"/>
        </w:rPr>
        <w:t>___</w:t>
      </w:r>
    </w:p>
    <w:p w14:paraId="200E433D" w14:textId="77777777" w:rsidR="00597FFD" w:rsidRPr="00DD7A23" w:rsidRDefault="00597FFD" w:rsidP="00597FFD">
      <w:pPr>
        <w:rPr>
          <w:rFonts w:cs="Arial"/>
        </w:rPr>
      </w:pPr>
    </w:p>
    <w:p w14:paraId="5E3634C7" w14:textId="642F7DD4" w:rsidR="00597FFD" w:rsidRPr="00DD7A23" w:rsidRDefault="00597FFD" w:rsidP="00597FFD">
      <w:pPr>
        <w:rPr>
          <w:rFonts w:cs="Arial"/>
        </w:rPr>
      </w:pPr>
      <w:r w:rsidRPr="00DD7A23">
        <w:rPr>
          <w:rFonts w:cs="Arial"/>
        </w:rPr>
        <w:t xml:space="preserve">Functie  </w:t>
      </w:r>
      <w:r w:rsidRPr="00DD7A23">
        <w:rPr>
          <w:rFonts w:cs="Arial"/>
        </w:rPr>
        <w:tab/>
      </w:r>
      <w:r w:rsidRPr="00DD7A23">
        <w:rPr>
          <w:rFonts w:cs="Arial"/>
        </w:rPr>
        <w:tab/>
      </w:r>
      <w:r w:rsidRPr="00DD7A23">
        <w:rPr>
          <w:rFonts w:cs="Arial"/>
        </w:rPr>
        <w:tab/>
      </w:r>
      <w:r w:rsidR="00D34374" w:rsidRPr="00DD7A23">
        <w:rPr>
          <w:rFonts w:cs="Arial"/>
        </w:rPr>
        <w:t>_________________________________</w:t>
      </w:r>
      <w:r w:rsidR="00D34374">
        <w:rPr>
          <w:rFonts w:cs="Arial"/>
        </w:rPr>
        <w:t>___</w:t>
      </w:r>
    </w:p>
    <w:p w14:paraId="6093AA48" w14:textId="77777777" w:rsidR="00597FFD" w:rsidRPr="00DD7A23" w:rsidRDefault="00597FFD" w:rsidP="00597FFD">
      <w:pPr>
        <w:rPr>
          <w:rFonts w:cs="Arial"/>
        </w:rPr>
      </w:pPr>
    </w:p>
    <w:p w14:paraId="1BF86CE4" w14:textId="18E44624" w:rsidR="00597FFD" w:rsidRPr="00DD7A23" w:rsidRDefault="00597FFD" w:rsidP="00597FFD">
      <w:pPr>
        <w:rPr>
          <w:rFonts w:cs="Arial"/>
        </w:rPr>
      </w:pPr>
      <w:r w:rsidRPr="00DD7A23">
        <w:rPr>
          <w:rFonts w:cs="Arial"/>
        </w:rPr>
        <w:t>Plaats en datum</w:t>
      </w:r>
      <w:r w:rsidRPr="00DD7A23">
        <w:rPr>
          <w:rFonts w:cs="Arial"/>
        </w:rPr>
        <w:tab/>
      </w:r>
      <w:r w:rsidRPr="00DD7A23">
        <w:rPr>
          <w:rFonts w:cs="Arial"/>
        </w:rPr>
        <w:tab/>
        <w:t xml:space="preserve"> </w:t>
      </w:r>
      <w:r w:rsidR="00D34374" w:rsidRPr="00DD7A23">
        <w:rPr>
          <w:rFonts w:cs="Arial"/>
        </w:rPr>
        <w:t>_________________________________</w:t>
      </w:r>
      <w:r w:rsidR="00D34374">
        <w:rPr>
          <w:rFonts w:cs="Arial"/>
        </w:rPr>
        <w:t>___</w:t>
      </w:r>
    </w:p>
    <w:p w14:paraId="24762D6A" w14:textId="77777777" w:rsidR="00597FFD" w:rsidRPr="00DD7A23" w:rsidRDefault="00597FFD" w:rsidP="00597FFD">
      <w:pPr>
        <w:rPr>
          <w:rFonts w:cs="Arial"/>
        </w:rPr>
      </w:pPr>
    </w:p>
    <w:p w14:paraId="64B8F307" w14:textId="77777777" w:rsidR="00597FFD" w:rsidRPr="00DD7A23" w:rsidRDefault="00597FFD" w:rsidP="00597FFD">
      <w:pPr>
        <w:rPr>
          <w:rFonts w:cs="Arial"/>
        </w:rPr>
      </w:pPr>
      <w:r w:rsidRPr="00DD7A23">
        <w:rPr>
          <w:rFonts w:cs="Arial"/>
        </w:rPr>
        <w:t>Handtekening</w:t>
      </w:r>
      <w:r w:rsidRPr="00DD7A23">
        <w:rPr>
          <w:rFonts w:cs="Arial"/>
        </w:rPr>
        <w:tab/>
        <w:t xml:space="preserve"> </w:t>
      </w:r>
      <w:r w:rsidRPr="00DD7A23">
        <w:rPr>
          <w:rFonts w:cs="Arial"/>
        </w:rPr>
        <w:tab/>
      </w:r>
    </w:p>
    <w:p w14:paraId="2650443D" w14:textId="77777777" w:rsidR="00597FFD" w:rsidRPr="00DD7A23" w:rsidRDefault="00597FFD" w:rsidP="00597FFD">
      <w:pPr>
        <w:rPr>
          <w:rFonts w:cs="Arial"/>
          <w:sz w:val="20"/>
          <w:szCs w:val="20"/>
        </w:rPr>
      </w:pPr>
    </w:p>
    <w:p w14:paraId="705692D4" w14:textId="77777777" w:rsidR="00597FFD" w:rsidRPr="00DD7A23" w:rsidRDefault="00597FFD" w:rsidP="00597FFD">
      <w:pPr>
        <w:rPr>
          <w:rFonts w:cs="Arial"/>
          <w:b/>
          <w:color w:val="0F135D"/>
          <w:sz w:val="28"/>
          <w:szCs w:val="28"/>
        </w:rPr>
      </w:pPr>
    </w:p>
    <w:p w14:paraId="444BB179" w14:textId="77777777" w:rsidR="00597FFD" w:rsidRPr="00833503" w:rsidRDefault="00597FFD" w:rsidP="00597FFD">
      <w:pPr>
        <w:rPr>
          <w:rFonts w:cs="Arial"/>
        </w:rPr>
      </w:pPr>
      <w:r w:rsidRPr="00833503">
        <w:rPr>
          <w:rFonts w:cs="Arial"/>
        </w:rPr>
        <w:tab/>
      </w:r>
    </w:p>
    <w:p w14:paraId="26E43C82" w14:textId="77777777" w:rsidR="00597FFD" w:rsidRPr="00DD7A23" w:rsidRDefault="00597FFD" w:rsidP="00597FFD">
      <w:pPr>
        <w:rPr>
          <w:rFonts w:cs="Arial"/>
          <w:b/>
          <w:color w:val="0F135D"/>
          <w:szCs w:val="28"/>
        </w:rPr>
      </w:pPr>
      <w:r w:rsidRPr="00DD7A23">
        <w:rPr>
          <w:rFonts w:cs="Arial"/>
          <w:b/>
          <w:color w:val="0F135D"/>
          <w:szCs w:val="28"/>
        </w:rPr>
        <w:t xml:space="preserve">U kunt het ingevulde formulier scannen en mailen naar </w:t>
      </w:r>
      <w:hyperlink r:id="rId12" w:history="1">
        <w:r w:rsidRPr="00DD7A23">
          <w:rPr>
            <w:rFonts w:cs="Arial"/>
            <w:b/>
            <w:i/>
            <w:color w:val="0F135D"/>
            <w:szCs w:val="28"/>
            <w:u w:val="single"/>
          </w:rPr>
          <w:t>secretariaat@utrechtzorg.net</w:t>
        </w:r>
      </w:hyperlink>
      <w:r w:rsidRPr="00DD7A23">
        <w:rPr>
          <w:rFonts w:cs="Arial"/>
          <w:b/>
          <w:color w:val="0F135D"/>
          <w:szCs w:val="28"/>
        </w:rPr>
        <w:t xml:space="preserve"> </w:t>
      </w:r>
    </w:p>
    <w:p w14:paraId="5771AF32" w14:textId="0FE87AFB" w:rsidR="008927CE" w:rsidRPr="00597FFD" w:rsidRDefault="008927CE" w:rsidP="00597FFD">
      <w:pPr>
        <w:rPr>
          <w:rFonts w:cs="Arial"/>
          <w:i/>
          <w:sz w:val="20"/>
          <w:szCs w:val="20"/>
        </w:rPr>
      </w:pPr>
    </w:p>
    <w:sectPr w:rsidR="008927CE" w:rsidRPr="00597FFD" w:rsidSect="00DA13DB">
      <w:headerReference w:type="default" r:id="rId13"/>
      <w:headerReference w:type="first" r:id="rId14"/>
      <w:pgSz w:w="11906" w:h="16838" w:code="9"/>
      <w:pgMar w:top="2075" w:right="1361" w:bottom="1985" w:left="204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FAE6C" w14:textId="77777777" w:rsidR="00016BAF" w:rsidRDefault="00016BAF" w:rsidP="00FE7673">
      <w:pPr>
        <w:numPr>
          <w:ilvl w:val="1"/>
          <w:numId w:val="0"/>
        </w:numPr>
      </w:pPr>
      <w:r>
        <w:separator/>
      </w:r>
    </w:p>
  </w:endnote>
  <w:endnote w:type="continuationSeparator" w:id="0">
    <w:p w14:paraId="54CF1DCC" w14:textId="77777777" w:rsidR="00016BAF" w:rsidRDefault="00016BAF" w:rsidP="00FE7673">
      <w:pPr>
        <w:numPr>
          <w:ilvl w:val="1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pta Slab SemiBold">
    <w:panose1 w:val="00000000000000000000"/>
    <w:charset w:val="00"/>
    <w:family w:val="auto"/>
    <w:pitch w:val="variable"/>
    <w:sig w:usb0="A00000FF" w:usb1="5000207B" w:usb2="00000008" w:usb3="00000000" w:csb0="00000193" w:csb1="00000000"/>
  </w:font>
  <w:font w:name="Hepta Slab">
    <w:panose1 w:val="00000000000000000000"/>
    <w:charset w:val="00"/>
    <w:family w:val="auto"/>
    <w:pitch w:val="variable"/>
    <w:sig w:usb0="A00000FF" w:usb1="5000207B" w:usb2="00000008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AF3EB" w14:textId="77777777" w:rsidR="00016BAF" w:rsidRDefault="00016BAF" w:rsidP="00FE7673">
      <w:pPr>
        <w:numPr>
          <w:ilvl w:val="1"/>
          <w:numId w:val="0"/>
        </w:numPr>
      </w:pPr>
      <w:r>
        <w:separator/>
      </w:r>
    </w:p>
  </w:footnote>
  <w:footnote w:type="continuationSeparator" w:id="0">
    <w:p w14:paraId="513106A6" w14:textId="77777777" w:rsidR="00016BAF" w:rsidRDefault="00016BAF" w:rsidP="00FE7673">
      <w:pPr>
        <w:numPr>
          <w:ilvl w:val="1"/>
          <w:numId w:val="0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283C2" w14:textId="77777777" w:rsidR="00CD5972" w:rsidRDefault="008C0200" w:rsidP="008C0200">
    <w:pPr>
      <w:pStyle w:val="BasistekstUtrechtzorg"/>
    </w:pPr>
    <w:r>
      <w:rPr>
        <w:noProof/>
      </w:rPr>
      <mc:AlternateContent>
        <mc:Choice Requires="wpc">
          <w:drawing>
            <wp:anchor distT="0" distB="0" distL="114300" distR="114300" simplePos="0" relativeHeight="251671552" behindDoc="1" locked="0" layoutInCell="1" allowOverlap="1" wp14:anchorId="01B21BAA" wp14:editId="28DC0560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799465"/>
              <wp:effectExtent l="0" t="0" r="0" b="0"/>
              <wp:wrapNone/>
              <wp:docPr id="312" name="JE2111021229ju brief p2 footer.em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03" name="Freeform 25"/>
                      <wps:cNvSpPr>
                        <a:spLocks noEditPoints="1"/>
                      </wps:cNvSpPr>
                      <wps:spPr bwMode="auto">
                        <a:xfrm rot="10800000">
                          <a:off x="1296670" y="204470"/>
                          <a:ext cx="5832000" cy="144000"/>
                        </a:xfrm>
                        <a:custGeom>
                          <a:avLst/>
                          <a:gdLst>
                            <a:gd name="T0" fmla="*/ 2239 w 9184"/>
                            <a:gd name="T1" fmla="*/ 0 h 227"/>
                            <a:gd name="T2" fmla="*/ 2466 w 9184"/>
                            <a:gd name="T3" fmla="*/ 0 h 227"/>
                            <a:gd name="T4" fmla="*/ 2239 w 9184"/>
                            <a:gd name="T5" fmla="*/ 227 h 227"/>
                            <a:gd name="T6" fmla="*/ 2239 w 9184"/>
                            <a:gd name="T7" fmla="*/ 0 h 227"/>
                            <a:gd name="T8" fmla="*/ 0 w 9184"/>
                            <a:gd name="T9" fmla="*/ 227 h 227"/>
                            <a:gd name="T10" fmla="*/ 226 w 9184"/>
                            <a:gd name="T11" fmla="*/ 0 h 227"/>
                            <a:gd name="T12" fmla="*/ 0 w 9184"/>
                            <a:gd name="T13" fmla="*/ 0 h 227"/>
                            <a:gd name="T14" fmla="*/ 0 w 9184"/>
                            <a:gd name="T15" fmla="*/ 227 h 227"/>
                            <a:gd name="T16" fmla="*/ 8957 w 9184"/>
                            <a:gd name="T17" fmla="*/ 0 h 227"/>
                            <a:gd name="T18" fmla="*/ 8957 w 9184"/>
                            <a:gd name="T19" fmla="*/ 227 h 227"/>
                            <a:gd name="T20" fmla="*/ 9184 w 9184"/>
                            <a:gd name="T21" fmla="*/ 0 h 227"/>
                            <a:gd name="T22" fmla="*/ 8957 w 9184"/>
                            <a:gd name="T23" fmla="*/ 0 h 227"/>
                            <a:gd name="T24" fmla="*/ 6718 w 9184"/>
                            <a:gd name="T25" fmla="*/ 227 h 227"/>
                            <a:gd name="T26" fmla="*/ 6945 w 9184"/>
                            <a:gd name="T27" fmla="*/ 0 h 227"/>
                            <a:gd name="T28" fmla="*/ 6718 w 9184"/>
                            <a:gd name="T29" fmla="*/ 0 h 227"/>
                            <a:gd name="T30" fmla="*/ 6718 w 9184"/>
                            <a:gd name="T31" fmla="*/ 227 h 227"/>
                            <a:gd name="T32" fmla="*/ 4478 w 9184"/>
                            <a:gd name="T33" fmla="*/ 227 h 227"/>
                            <a:gd name="T34" fmla="*/ 4705 w 9184"/>
                            <a:gd name="T35" fmla="*/ 0 h 227"/>
                            <a:gd name="T36" fmla="*/ 4478 w 9184"/>
                            <a:gd name="T37" fmla="*/ 0 h 227"/>
                            <a:gd name="T38" fmla="*/ 4478 w 9184"/>
                            <a:gd name="T39" fmla="*/ 2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84" h="227">
                              <a:moveTo>
                                <a:pt x="2239" y="0"/>
                              </a:moveTo>
                              <a:lnTo>
                                <a:pt x="2466" y="0"/>
                              </a:lnTo>
                              <a:lnTo>
                                <a:pt x="2239" y="227"/>
                              </a:lnTo>
                              <a:lnTo>
                                <a:pt x="2239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8957" y="0"/>
                              </a:moveTo>
                              <a:lnTo>
                                <a:pt x="8957" y="227"/>
                              </a:lnTo>
                              <a:lnTo>
                                <a:pt x="9184" y="0"/>
                              </a:lnTo>
                              <a:lnTo>
                                <a:pt x="8957" y="0"/>
                              </a:lnTo>
                              <a:close/>
                              <a:moveTo>
                                <a:pt x="6718" y="227"/>
                              </a:moveTo>
                              <a:lnTo>
                                <a:pt x="6945" y="0"/>
                              </a:lnTo>
                              <a:lnTo>
                                <a:pt x="6718" y="0"/>
                              </a:lnTo>
                              <a:lnTo>
                                <a:pt x="6718" y="227"/>
                              </a:lnTo>
                              <a:close/>
                              <a:moveTo>
                                <a:pt x="4478" y="227"/>
                              </a:moveTo>
                              <a:lnTo>
                                <a:pt x="4705" y="0"/>
                              </a:lnTo>
                              <a:lnTo>
                                <a:pt x="4478" y="0"/>
                              </a:lnTo>
                              <a:lnTo>
                                <a:pt x="4478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4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2FCB1B7" id="JE2111021229ju brief p2 footer.em(JU-LOCK)" o:spid="_x0000_s1026" editas="canvas" style="position:absolute;margin-left:0;margin-top:0;width:595.3pt;height:62.95pt;z-index:-251644928;mso-position-horizontal-relative:page;mso-position-vertical:bottom;mso-position-vertical-relative:page" coordsize="75603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7994;visibility:visible;mso-wrap-style:square">
                <v:fill o:detectmouseclick="t"/>
                <v:path o:connecttype="none"/>
              </v:shape>
              <v:shape id="Freeform 25" o:spid="_x0000_s1028" style="position:absolute;left:12966;top:2044;width:58320;height:1440;rotation:180;visibility:visible;mso-wrap-style:square;v-text-anchor:top" coordsize="91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" path="m2239,r227,l2239,227,2239,xm,227l226,,,,,227xm8957,r,227l9184,,8957,xm6718,227l6945,,6718,r,227xm4478,227l4705,,4478,r,227xe" fillcolor="#87b4eb" stroked="f">
                <v:path arrowok="t" o:connecttype="custom" o:connectlocs="1421804,0;1565953,0;1421804,144000;1421804,0;0,144000;143514,0;0,0;0,144000;5687851,0;5687851,144000;5832000,0;5687851,0;4266047,144000;4410196,0;4266047,0;4266047,144000;2843608,144000;2987757,0;2843608,0;2843608,144000" o:connectangles="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70528" behindDoc="1" locked="0" layoutInCell="1" allowOverlap="1" wp14:anchorId="1BC70BB2" wp14:editId="3E1871A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648800" cy="799200"/>
              <wp:effectExtent l="0" t="0" r="0" b="0"/>
              <wp:wrapNone/>
              <wp:docPr id="313" name="JE2111021229ju brief p2 header.em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7" name="Freeform 22"/>
                      <wps:cNvSpPr>
                        <a:spLocks/>
                      </wps:cNvSpPr>
                      <wps:spPr bwMode="auto">
                        <a:xfrm>
                          <a:off x="1152525" y="432435"/>
                          <a:ext cx="144145" cy="144145"/>
                        </a:xfrm>
                        <a:custGeom>
                          <a:avLst/>
                          <a:gdLst>
                            <a:gd name="T0" fmla="*/ 227 w 227"/>
                            <a:gd name="T1" fmla="*/ 227 h 227"/>
                            <a:gd name="T2" fmla="*/ 0 w 227"/>
                            <a:gd name="T3" fmla="*/ 227 h 227"/>
                            <a:gd name="T4" fmla="*/ 227 w 227"/>
                            <a:gd name="T5" fmla="*/ 0 h 227"/>
                            <a:gd name="T6" fmla="*/ 227 w 227"/>
                            <a:gd name="T7" fmla="*/ 2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7" h="227">
                              <a:moveTo>
                                <a:pt x="227" y="227"/>
                              </a:moveTo>
                              <a:lnTo>
                                <a:pt x="0" y="227"/>
                              </a:lnTo>
                              <a:lnTo>
                                <a:pt x="227" y="0"/>
                              </a:lnTo>
                              <a:lnTo>
                                <a:pt x="227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6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57DBB59" id="JE2111021229ju brief p2 header.em(JU-LOCK)" o:spid="_x0000_s1026" editas="canvas" style="position:absolute;margin-left:0;margin-top:0;width:129.85pt;height:62.95pt;z-index:-251645952;mso-position-horizontal-relative:page;mso-position-vertical-relative:page" coordsize="16484,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">
              <v:shape id="_x0000_s1027" type="#_x0000_t75" style="position:absolute;width:16484;height:7988;visibility:visible;mso-wrap-style:square">
                <v:fill o:detectmouseclick="t"/>
                <v:path o:connecttype="none"/>
              </v:shape>
              <v:shape id="Freeform 22" o:spid="_x0000_s1028" style="position:absolute;left:11525;top:4324;width:1441;height:1441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" path="m227,227l,227,227,r,227xe" fillcolor="#2869d2" stroked="f">
                <v:path arrowok="t" o:connecttype="custom" o:connectlocs="144145,144145;0,144145;144145,0;144145,144145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288D" w14:textId="77777777" w:rsidR="000D264C" w:rsidRDefault="002D265A" w:rsidP="000D264C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ACCB9CE" wp14:editId="2B00FF23">
              <wp:simplePos x="0" y="0"/>
              <wp:positionH relativeFrom="page">
                <wp:posOffset>481330</wp:posOffset>
              </wp:positionH>
              <wp:positionV relativeFrom="page">
                <wp:posOffset>1725930</wp:posOffset>
              </wp:positionV>
              <wp:extent cx="375285" cy="1374775"/>
              <wp:effectExtent l="0" t="0" r="5715" b="0"/>
              <wp:wrapNone/>
              <wp:docPr id="20" name="Groep 20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Select="1"/>
                    </wpg:cNvGrpSpPr>
                    <wpg:grpSpPr>
                      <a:xfrm>
                        <a:off x="0" y="0"/>
                        <a:ext cx="375285" cy="1374775"/>
                        <a:chOff x="481330" y="1725930"/>
                        <a:chExt cx="375285" cy="1374775"/>
                      </a:xfrm>
                    </wpg:grpSpPr>
                    <wps:wsp>
                      <wps:cNvPr id="21" name="Freeform 17"/>
                      <wps:cNvSpPr>
                        <a:spLocks noEditPoints="1"/>
                      </wps:cNvSpPr>
                      <wps:spPr bwMode="auto">
                        <a:xfrm>
                          <a:off x="668655" y="1725930"/>
                          <a:ext cx="187960" cy="53340"/>
                        </a:xfrm>
                        <a:custGeom>
                          <a:avLst/>
                          <a:gdLst>
                            <a:gd name="T0" fmla="*/ 505 w 591"/>
                            <a:gd name="T1" fmla="*/ 166 h 168"/>
                            <a:gd name="T2" fmla="*/ 591 w 591"/>
                            <a:gd name="T3" fmla="*/ 135 h 168"/>
                            <a:gd name="T4" fmla="*/ 565 w 591"/>
                            <a:gd name="T5" fmla="*/ 57 h 168"/>
                            <a:gd name="T6" fmla="*/ 513 w 591"/>
                            <a:gd name="T7" fmla="*/ 0 h 168"/>
                            <a:gd name="T8" fmla="*/ 467 w 591"/>
                            <a:gd name="T9" fmla="*/ 23 h 168"/>
                            <a:gd name="T10" fmla="*/ 448 w 591"/>
                            <a:gd name="T11" fmla="*/ 52 h 168"/>
                            <a:gd name="T12" fmla="*/ 461 w 591"/>
                            <a:gd name="T13" fmla="*/ 56 h 168"/>
                            <a:gd name="T14" fmla="*/ 499 w 591"/>
                            <a:gd name="T15" fmla="*/ 30 h 168"/>
                            <a:gd name="T16" fmla="*/ 528 w 591"/>
                            <a:gd name="T17" fmla="*/ 65 h 168"/>
                            <a:gd name="T18" fmla="*/ 505 w 591"/>
                            <a:gd name="T19" fmla="*/ 135 h 168"/>
                            <a:gd name="T20" fmla="*/ 390 w 591"/>
                            <a:gd name="T21" fmla="*/ 3 h 168"/>
                            <a:gd name="T22" fmla="*/ 419 w 591"/>
                            <a:gd name="T23" fmla="*/ 34 h 168"/>
                            <a:gd name="T24" fmla="*/ 390 w 591"/>
                            <a:gd name="T25" fmla="*/ 135 h 168"/>
                            <a:gd name="T26" fmla="*/ 479 w 591"/>
                            <a:gd name="T27" fmla="*/ 166 h 168"/>
                            <a:gd name="T28" fmla="*/ 455 w 591"/>
                            <a:gd name="T29" fmla="*/ 135 h 168"/>
                            <a:gd name="T30" fmla="*/ 287 w 591"/>
                            <a:gd name="T31" fmla="*/ 156 h 168"/>
                            <a:gd name="T32" fmla="*/ 315 w 591"/>
                            <a:gd name="T33" fmla="*/ 118 h 168"/>
                            <a:gd name="T34" fmla="*/ 301 w 591"/>
                            <a:gd name="T35" fmla="*/ 113 h 168"/>
                            <a:gd name="T36" fmla="*/ 258 w 591"/>
                            <a:gd name="T37" fmla="*/ 139 h 168"/>
                            <a:gd name="T38" fmla="*/ 234 w 591"/>
                            <a:gd name="T39" fmla="*/ 119 h 168"/>
                            <a:gd name="T40" fmla="*/ 256 w 591"/>
                            <a:gd name="T41" fmla="*/ 96 h 168"/>
                            <a:gd name="T42" fmla="*/ 314 w 591"/>
                            <a:gd name="T43" fmla="*/ 62 h 168"/>
                            <a:gd name="T44" fmla="*/ 208 w 591"/>
                            <a:gd name="T45" fmla="*/ 92 h 168"/>
                            <a:gd name="T46" fmla="*/ 209 w 591"/>
                            <a:gd name="T47" fmla="*/ 157 h 168"/>
                            <a:gd name="T48" fmla="*/ 287 w 591"/>
                            <a:gd name="T49" fmla="*/ 156 h 168"/>
                            <a:gd name="T50" fmla="*/ 364 w 591"/>
                            <a:gd name="T51" fmla="*/ 135 h 168"/>
                            <a:gd name="T52" fmla="*/ 342 w 591"/>
                            <a:gd name="T53" fmla="*/ 56 h 168"/>
                            <a:gd name="T54" fmla="*/ 312 w 591"/>
                            <a:gd name="T55" fmla="*/ 6 h 168"/>
                            <a:gd name="T56" fmla="*/ 236 w 591"/>
                            <a:gd name="T57" fmla="*/ 6 h 168"/>
                            <a:gd name="T58" fmla="*/ 201 w 591"/>
                            <a:gd name="T59" fmla="*/ 51 h 168"/>
                            <a:gd name="T60" fmla="*/ 247 w 591"/>
                            <a:gd name="T61" fmla="*/ 38 h 168"/>
                            <a:gd name="T62" fmla="*/ 290 w 591"/>
                            <a:gd name="T63" fmla="*/ 35 h 168"/>
                            <a:gd name="T64" fmla="*/ 306 w 591"/>
                            <a:gd name="T65" fmla="*/ 60 h 168"/>
                            <a:gd name="T66" fmla="*/ 307 w 591"/>
                            <a:gd name="T67" fmla="*/ 83 h 168"/>
                            <a:gd name="T68" fmla="*/ 306 w 591"/>
                            <a:gd name="T69" fmla="*/ 107 h 168"/>
                            <a:gd name="T70" fmla="*/ 310 w 591"/>
                            <a:gd name="T71" fmla="*/ 161 h 168"/>
                            <a:gd name="T72" fmla="*/ 364 w 591"/>
                            <a:gd name="T73" fmla="*/ 166 h 168"/>
                            <a:gd name="T74" fmla="*/ 108 w 591"/>
                            <a:gd name="T75" fmla="*/ 118 h 168"/>
                            <a:gd name="T76" fmla="*/ 110 w 591"/>
                            <a:gd name="T77" fmla="*/ 83 h 168"/>
                            <a:gd name="T78" fmla="*/ 87 w 591"/>
                            <a:gd name="T79" fmla="*/ 132 h 168"/>
                            <a:gd name="T80" fmla="*/ 44 w 591"/>
                            <a:gd name="T81" fmla="*/ 134 h 168"/>
                            <a:gd name="T82" fmla="*/ 43 w 591"/>
                            <a:gd name="T83" fmla="*/ 104 h 168"/>
                            <a:gd name="T84" fmla="*/ 118 w 591"/>
                            <a:gd name="T85" fmla="*/ 84 h 168"/>
                            <a:gd name="T86" fmla="*/ 51 w 591"/>
                            <a:gd name="T87" fmla="*/ 75 h 168"/>
                            <a:gd name="T88" fmla="*/ 0 w 591"/>
                            <a:gd name="T89" fmla="*/ 123 h 168"/>
                            <a:gd name="T90" fmla="*/ 52 w 591"/>
                            <a:gd name="T91" fmla="*/ 168 h 168"/>
                            <a:gd name="T92" fmla="*/ 167 w 591"/>
                            <a:gd name="T93" fmla="*/ 166 h 168"/>
                            <a:gd name="T94" fmla="*/ 146 w 591"/>
                            <a:gd name="T95" fmla="*/ 135 h 168"/>
                            <a:gd name="T96" fmla="*/ 138 w 591"/>
                            <a:gd name="T97" fmla="*/ 24 h 168"/>
                            <a:gd name="T98" fmla="*/ 78 w 591"/>
                            <a:gd name="T99" fmla="*/ 0 h 168"/>
                            <a:gd name="T100" fmla="*/ 16 w 591"/>
                            <a:gd name="T101" fmla="*/ 23 h 168"/>
                            <a:gd name="T102" fmla="*/ 39 w 591"/>
                            <a:gd name="T103" fmla="*/ 58 h 168"/>
                            <a:gd name="T104" fmla="*/ 75 w 591"/>
                            <a:gd name="T105" fmla="*/ 32 h 168"/>
                            <a:gd name="T106" fmla="*/ 105 w 591"/>
                            <a:gd name="T107" fmla="*/ 44 h 168"/>
                            <a:gd name="T108" fmla="*/ 109 w 591"/>
                            <a:gd name="T109" fmla="*/ 72 h 168"/>
                            <a:gd name="T110" fmla="*/ 112 w 591"/>
                            <a:gd name="T111" fmla="*/ 101 h 168"/>
                            <a:gd name="T112" fmla="*/ 109 w 591"/>
                            <a:gd name="T113" fmla="*/ 145 h 168"/>
                            <a:gd name="T114" fmla="*/ 128 w 591"/>
                            <a:gd name="T115" fmla="*/ 166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91" h="168">
                              <a:moveTo>
                                <a:pt x="505" y="135"/>
                              </a:moveTo>
                              <a:cubicBezTo>
                                <a:pt x="505" y="166"/>
                                <a:pt x="505" y="166"/>
                                <a:pt x="505" y="166"/>
                              </a:cubicBezTo>
                              <a:cubicBezTo>
                                <a:pt x="591" y="166"/>
                                <a:pt x="591" y="166"/>
                                <a:pt x="591" y="166"/>
                              </a:cubicBezTo>
                              <a:cubicBezTo>
                                <a:pt x="591" y="135"/>
                                <a:pt x="591" y="135"/>
                                <a:pt x="591" y="135"/>
                              </a:cubicBezTo>
                              <a:cubicBezTo>
                                <a:pt x="565" y="135"/>
                                <a:pt x="565" y="135"/>
                                <a:pt x="565" y="135"/>
                              </a:cubicBezTo>
                              <a:cubicBezTo>
                                <a:pt x="565" y="57"/>
                                <a:pt x="565" y="57"/>
                                <a:pt x="565" y="57"/>
                              </a:cubicBezTo>
                              <a:cubicBezTo>
                                <a:pt x="565" y="39"/>
                                <a:pt x="560" y="25"/>
                                <a:pt x="551" y="15"/>
                              </a:cubicBezTo>
                              <a:cubicBezTo>
                                <a:pt x="543" y="5"/>
                                <a:pt x="530" y="0"/>
                                <a:pt x="513" y="0"/>
                              </a:cubicBezTo>
                              <a:cubicBezTo>
                                <a:pt x="503" y="0"/>
                                <a:pt x="494" y="2"/>
                                <a:pt x="486" y="6"/>
                              </a:cubicBezTo>
                              <a:cubicBezTo>
                                <a:pt x="478" y="10"/>
                                <a:pt x="472" y="15"/>
                                <a:pt x="467" y="23"/>
                              </a:cubicBezTo>
                              <a:cubicBezTo>
                                <a:pt x="462" y="31"/>
                                <a:pt x="458" y="40"/>
                                <a:pt x="457" y="52"/>
                              </a:cubicBezTo>
                              <a:cubicBezTo>
                                <a:pt x="448" y="52"/>
                                <a:pt x="448" y="52"/>
                                <a:pt x="448" y="52"/>
                              </a:cubicBezTo>
                              <a:cubicBezTo>
                                <a:pt x="455" y="85"/>
                                <a:pt x="455" y="85"/>
                                <a:pt x="455" y="85"/>
                              </a:cubicBezTo>
                              <a:cubicBezTo>
                                <a:pt x="455" y="73"/>
                                <a:pt x="457" y="64"/>
                                <a:pt x="461" y="56"/>
                              </a:cubicBezTo>
                              <a:cubicBezTo>
                                <a:pt x="465" y="48"/>
                                <a:pt x="470" y="41"/>
                                <a:pt x="476" y="37"/>
                              </a:cubicBezTo>
                              <a:cubicBezTo>
                                <a:pt x="483" y="33"/>
                                <a:pt x="490" y="30"/>
                                <a:pt x="499" y="30"/>
                              </a:cubicBezTo>
                              <a:cubicBezTo>
                                <a:pt x="508" y="30"/>
                                <a:pt x="516" y="34"/>
                                <a:pt x="521" y="40"/>
                              </a:cubicBezTo>
                              <a:cubicBezTo>
                                <a:pt x="526" y="46"/>
                                <a:pt x="528" y="54"/>
                                <a:pt x="528" y="65"/>
                              </a:cubicBezTo>
                              <a:cubicBezTo>
                                <a:pt x="528" y="135"/>
                                <a:pt x="528" y="135"/>
                                <a:pt x="528" y="135"/>
                              </a:cubicBezTo>
                              <a:lnTo>
                                <a:pt x="505" y="135"/>
                              </a:lnTo>
                              <a:close/>
                              <a:moveTo>
                                <a:pt x="455" y="3"/>
                              </a:moveTo>
                              <a:cubicBezTo>
                                <a:pt x="390" y="3"/>
                                <a:pt x="390" y="3"/>
                                <a:pt x="390" y="3"/>
                              </a:cubicBezTo>
                              <a:cubicBezTo>
                                <a:pt x="390" y="34"/>
                                <a:pt x="390" y="34"/>
                                <a:pt x="390" y="34"/>
                              </a:cubicBezTo>
                              <a:cubicBezTo>
                                <a:pt x="419" y="34"/>
                                <a:pt x="419" y="34"/>
                                <a:pt x="419" y="34"/>
                              </a:cubicBezTo>
                              <a:cubicBezTo>
                                <a:pt x="419" y="135"/>
                                <a:pt x="419" y="135"/>
                                <a:pt x="419" y="135"/>
                              </a:cubicBezTo>
                              <a:cubicBezTo>
                                <a:pt x="390" y="135"/>
                                <a:pt x="390" y="135"/>
                                <a:pt x="390" y="135"/>
                              </a:cubicBezTo>
                              <a:cubicBezTo>
                                <a:pt x="390" y="166"/>
                                <a:pt x="390" y="166"/>
                                <a:pt x="390" y="166"/>
                              </a:cubicBezTo>
                              <a:cubicBezTo>
                                <a:pt x="479" y="166"/>
                                <a:pt x="479" y="166"/>
                                <a:pt x="479" y="166"/>
                              </a:cubicBezTo>
                              <a:cubicBezTo>
                                <a:pt x="479" y="135"/>
                                <a:pt x="479" y="135"/>
                                <a:pt x="479" y="135"/>
                              </a:cubicBezTo>
                              <a:cubicBezTo>
                                <a:pt x="455" y="135"/>
                                <a:pt x="455" y="135"/>
                                <a:pt x="455" y="135"/>
                              </a:cubicBezTo>
                              <a:lnTo>
                                <a:pt x="455" y="3"/>
                              </a:lnTo>
                              <a:close/>
                              <a:moveTo>
                                <a:pt x="287" y="156"/>
                              </a:moveTo>
                              <a:cubicBezTo>
                                <a:pt x="296" y="148"/>
                                <a:pt x="302" y="135"/>
                                <a:pt x="304" y="118"/>
                              </a:cubicBezTo>
                              <a:cubicBezTo>
                                <a:pt x="315" y="118"/>
                                <a:pt x="315" y="118"/>
                                <a:pt x="315" y="118"/>
                              </a:cubicBezTo>
                              <a:cubicBezTo>
                                <a:pt x="307" y="83"/>
                                <a:pt x="307" y="83"/>
                                <a:pt x="307" y="83"/>
                              </a:cubicBezTo>
                              <a:cubicBezTo>
                                <a:pt x="307" y="94"/>
                                <a:pt x="305" y="104"/>
                                <a:pt x="301" y="113"/>
                              </a:cubicBezTo>
                              <a:cubicBezTo>
                                <a:pt x="297" y="121"/>
                                <a:pt x="291" y="127"/>
                                <a:pt x="284" y="132"/>
                              </a:cubicBezTo>
                              <a:cubicBezTo>
                                <a:pt x="276" y="137"/>
                                <a:pt x="268" y="139"/>
                                <a:pt x="258" y="139"/>
                              </a:cubicBezTo>
                              <a:cubicBezTo>
                                <a:pt x="251" y="139"/>
                                <a:pt x="245" y="137"/>
                                <a:pt x="240" y="134"/>
                              </a:cubicBezTo>
                              <a:cubicBezTo>
                                <a:pt x="236" y="130"/>
                                <a:pt x="234" y="125"/>
                                <a:pt x="234" y="119"/>
                              </a:cubicBezTo>
                              <a:cubicBezTo>
                                <a:pt x="234" y="113"/>
                                <a:pt x="236" y="108"/>
                                <a:pt x="240" y="104"/>
                              </a:cubicBezTo>
                              <a:cubicBezTo>
                                <a:pt x="243" y="101"/>
                                <a:pt x="249" y="98"/>
                                <a:pt x="256" y="96"/>
                              </a:cubicBezTo>
                              <a:cubicBezTo>
                                <a:pt x="314" y="84"/>
                                <a:pt x="314" y="84"/>
                                <a:pt x="314" y="84"/>
                              </a:cubicBezTo>
                              <a:cubicBezTo>
                                <a:pt x="314" y="62"/>
                                <a:pt x="314" y="62"/>
                                <a:pt x="314" y="62"/>
                              </a:cubicBezTo>
                              <a:cubicBezTo>
                                <a:pt x="248" y="75"/>
                                <a:pt x="248" y="75"/>
                                <a:pt x="248" y="75"/>
                              </a:cubicBezTo>
                              <a:cubicBezTo>
                                <a:pt x="230" y="79"/>
                                <a:pt x="216" y="84"/>
                                <a:pt x="208" y="92"/>
                              </a:cubicBezTo>
                              <a:cubicBezTo>
                                <a:pt x="200" y="99"/>
                                <a:pt x="196" y="109"/>
                                <a:pt x="196" y="123"/>
                              </a:cubicBezTo>
                              <a:cubicBezTo>
                                <a:pt x="196" y="138"/>
                                <a:pt x="201" y="149"/>
                                <a:pt x="209" y="157"/>
                              </a:cubicBezTo>
                              <a:cubicBezTo>
                                <a:pt x="218" y="165"/>
                                <a:pt x="231" y="168"/>
                                <a:pt x="248" y="168"/>
                              </a:cubicBezTo>
                              <a:cubicBezTo>
                                <a:pt x="264" y="168"/>
                                <a:pt x="277" y="164"/>
                                <a:pt x="287" y="156"/>
                              </a:cubicBezTo>
                              <a:close/>
                              <a:moveTo>
                                <a:pt x="364" y="166"/>
                              </a:moveTo>
                              <a:cubicBezTo>
                                <a:pt x="364" y="135"/>
                                <a:pt x="364" y="135"/>
                                <a:pt x="364" y="135"/>
                              </a:cubicBezTo>
                              <a:cubicBezTo>
                                <a:pt x="342" y="135"/>
                                <a:pt x="342" y="135"/>
                                <a:pt x="342" y="135"/>
                              </a:cubicBezTo>
                              <a:cubicBezTo>
                                <a:pt x="342" y="56"/>
                                <a:pt x="342" y="56"/>
                                <a:pt x="342" y="56"/>
                              </a:cubicBezTo>
                              <a:cubicBezTo>
                                <a:pt x="342" y="44"/>
                                <a:pt x="340" y="33"/>
                                <a:pt x="334" y="24"/>
                              </a:cubicBezTo>
                              <a:cubicBezTo>
                                <a:pt x="329" y="16"/>
                                <a:pt x="322" y="10"/>
                                <a:pt x="312" y="6"/>
                              </a:cubicBezTo>
                              <a:cubicBezTo>
                                <a:pt x="302" y="2"/>
                                <a:pt x="289" y="0"/>
                                <a:pt x="274" y="0"/>
                              </a:cubicBezTo>
                              <a:cubicBezTo>
                                <a:pt x="259" y="0"/>
                                <a:pt x="247" y="2"/>
                                <a:pt x="236" y="6"/>
                              </a:cubicBezTo>
                              <a:cubicBezTo>
                                <a:pt x="226" y="9"/>
                                <a:pt x="218" y="15"/>
                                <a:pt x="212" y="23"/>
                              </a:cubicBezTo>
                              <a:cubicBezTo>
                                <a:pt x="206" y="31"/>
                                <a:pt x="203" y="40"/>
                                <a:pt x="201" y="51"/>
                              </a:cubicBezTo>
                              <a:cubicBezTo>
                                <a:pt x="235" y="58"/>
                                <a:pt x="235" y="58"/>
                                <a:pt x="235" y="58"/>
                              </a:cubicBezTo>
                              <a:cubicBezTo>
                                <a:pt x="237" y="49"/>
                                <a:pt x="241" y="42"/>
                                <a:pt x="247" y="38"/>
                              </a:cubicBezTo>
                              <a:cubicBezTo>
                                <a:pt x="253" y="34"/>
                                <a:pt x="261" y="32"/>
                                <a:pt x="272" y="32"/>
                              </a:cubicBezTo>
                              <a:cubicBezTo>
                                <a:pt x="279" y="32"/>
                                <a:pt x="285" y="33"/>
                                <a:pt x="290" y="35"/>
                              </a:cubicBezTo>
                              <a:cubicBezTo>
                                <a:pt x="295" y="37"/>
                                <a:pt x="299" y="40"/>
                                <a:pt x="302" y="44"/>
                              </a:cubicBezTo>
                              <a:cubicBezTo>
                                <a:pt x="304" y="48"/>
                                <a:pt x="306" y="54"/>
                                <a:pt x="306" y="60"/>
                              </a:cubicBezTo>
                              <a:cubicBezTo>
                                <a:pt x="306" y="72"/>
                                <a:pt x="306" y="72"/>
                                <a:pt x="306" y="72"/>
                              </a:cubicBezTo>
                              <a:cubicBezTo>
                                <a:pt x="307" y="83"/>
                                <a:pt x="307" y="83"/>
                                <a:pt x="307" y="83"/>
                              </a:cubicBezTo>
                              <a:cubicBezTo>
                                <a:pt x="309" y="101"/>
                                <a:pt x="309" y="101"/>
                                <a:pt x="309" y="101"/>
                              </a:cubicBezTo>
                              <a:cubicBezTo>
                                <a:pt x="306" y="107"/>
                                <a:pt x="306" y="107"/>
                                <a:pt x="306" y="107"/>
                              </a:cubicBezTo>
                              <a:cubicBezTo>
                                <a:pt x="306" y="145"/>
                                <a:pt x="306" y="145"/>
                                <a:pt x="306" y="145"/>
                              </a:cubicBezTo>
                              <a:cubicBezTo>
                                <a:pt x="306" y="152"/>
                                <a:pt x="307" y="157"/>
                                <a:pt x="310" y="161"/>
                              </a:cubicBezTo>
                              <a:cubicBezTo>
                                <a:pt x="314" y="164"/>
                                <a:pt x="318" y="166"/>
                                <a:pt x="324" y="166"/>
                              </a:cubicBezTo>
                              <a:lnTo>
                                <a:pt x="364" y="166"/>
                              </a:lnTo>
                              <a:close/>
                              <a:moveTo>
                                <a:pt x="90" y="156"/>
                              </a:moveTo>
                              <a:cubicBezTo>
                                <a:pt x="100" y="148"/>
                                <a:pt x="106" y="135"/>
                                <a:pt x="108" y="118"/>
                              </a:cubicBezTo>
                              <a:cubicBezTo>
                                <a:pt x="118" y="118"/>
                                <a:pt x="118" y="118"/>
                                <a:pt x="118" y="118"/>
                              </a:cubicBezTo>
                              <a:cubicBezTo>
                                <a:pt x="110" y="83"/>
                                <a:pt x="110" y="83"/>
                                <a:pt x="110" y="83"/>
                              </a:cubicBezTo>
                              <a:cubicBezTo>
                                <a:pt x="110" y="94"/>
                                <a:pt x="108" y="104"/>
                                <a:pt x="104" y="113"/>
                              </a:cubicBezTo>
                              <a:cubicBezTo>
                                <a:pt x="100" y="121"/>
                                <a:pt x="94" y="127"/>
                                <a:pt x="87" y="132"/>
                              </a:cubicBezTo>
                              <a:cubicBezTo>
                                <a:pt x="80" y="137"/>
                                <a:pt x="71" y="139"/>
                                <a:pt x="62" y="139"/>
                              </a:cubicBezTo>
                              <a:cubicBezTo>
                                <a:pt x="54" y="139"/>
                                <a:pt x="48" y="137"/>
                                <a:pt x="44" y="134"/>
                              </a:cubicBezTo>
                              <a:cubicBezTo>
                                <a:pt x="40" y="130"/>
                                <a:pt x="38" y="125"/>
                                <a:pt x="38" y="119"/>
                              </a:cubicBezTo>
                              <a:cubicBezTo>
                                <a:pt x="38" y="113"/>
                                <a:pt x="40" y="108"/>
                                <a:pt x="43" y="104"/>
                              </a:cubicBezTo>
                              <a:cubicBezTo>
                                <a:pt x="47" y="101"/>
                                <a:pt x="52" y="98"/>
                                <a:pt x="60" y="96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51" y="75"/>
                                <a:pt x="51" y="75"/>
                                <a:pt x="51" y="75"/>
                              </a:cubicBezTo>
                              <a:cubicBezTo>
                                <a:pt x="33" y="79"/>
                                <a:pt x="20" y="84"/>
                                <a:pt x="12" y="92"/>
                              </a:cubicBezTo>
                              <a:cubicBezTo>
                                <a:pt x="4" y="99"/>
                                <a:pt x="0" y="109"/>
                                <a:pt x="0" y="123"/>
                              </a:cubicBezTo>
                              <a:cubicBezTo>
                                <a:pt x="0" y="138"/>
                                <a:pt x="4" y="149"/>
                                <a:pt x="13" y="157"/>
                              </a:cubicBezTo>
                              <a:cubicBezTo>
                                <a:pt x="22" y="165"/>
                                <a:pt x="35" y="168"/>
                                <a:pt x="52" y="168"/>
                              </a:cubicBezTo>
                              <a:cubicBezTo>
                                <a:pt x="68" y="168"/>
                                <a:pt x="81" y="164"/>
                                <a:pt x="90" y="156"/>
                              </a:cubicBezTo>
                              <a:close/>
                              <a:moveTo>
                                <a:pt x="167" y="166"/>
                              </a:moveTo>
                              <a:cubicBezTo>
                                <a:pt x="167" y="135"/>
                                <a:pt x="167" y="135"/>
                                <a:pt x="167" y="135"/>
                              </a:cubicBezTo>
                              <a:cubicBezTo>
                                <a:pt x="146" y="135"/>
                                <a:pt x="146" y="135"/>
                                <a:pt x="146" y="135"/>
                              </a:cubicBezTo>
                              <a:cubicBezTo>
                                <a:pt x="146" y="56"/>
                                <a:pt x="146" y="56"/>
                                <a:pt x="146" y="56"/>
                              </a:cubicBezTo>
                              <a:cubicBezTo>
                                <a:pt x="146" y="44"/>
                                <a:pt x="143" y="33"/>
                                <a:pt x="138" y="24"/>
                              </a:cubicBezTo>
                              <a:cubicBezTo>
                                <a:pt x="133" y="16"/>
                                <a:pt x="125" y="10"/>
                                <a:pt x="115" y="6"/>
                              </a:cubicBezTo>
                              <a:cubicBezTo>
                                <a:pt x="105" y="2"/>
                                <a:pt x="93" y="0"/>
                                <a:pt x="78" y="0"/>
                              </a:cubicBezTo>
                              <a:cubicBezTo>
                                <a:pt x="63" y="0"/>
                                <a:pt x="50" y="2"/>
                                <a:pt x="40" y="6"/>
                              </a:cubicBezTo>
                              <a:cubicBezTo>
                                <a:pt x="30" y="9"/>
                                <a:pt x="22" y="15"/>
                                <a:pt x="16" y="23"/>
                              </a:cubicBezTo>
                              <a:cubicBezTo>
                                <a:pt x="10" y="31"/>
                                <a:pt x="6" y="40"/>
                                <a:pt x="4" y="51"/>
                              </a:cubicBezTo>
                              <a:cubicBezTo>
                                <a:pt x="39" y="58"/>
                                <a:pt x="39" y="58"/>
                                <a:pt x="39" y="58"/>
                              </a:cubicBezTo>
                              <a:cubicBezTo>
                                <a:pt x="40" y="49"/>
                                <a:pt x="44" y="42"/>
                                <a:pt x="50" y="38"/>
                              </a:cubicBezTo>
                              <a:cubicBezTo>
                                <a:pt x="57" y="34"/>
                                <a:pt x="65" y="32"/>
                                <a:pt x="75" y="32"/>
                              </a:cubicBezTo>
                              <a:cubicBezTo>
                                <a:pt x="82" y="32"/>
                                <a:pt x="89" y="33"/>
                                <a:pt x="94" y="35"/>
                              </a:cubicBezTo>
                              <a:cubicBezTo>
                                <a:pt x="99" y="37"/>
                                <a:pt x="103" y="40"/>
                                <a:pt x="105" y="44"/>
                              </a:cubicBezTo>
                              <a:cubicBezTo>
                                <a:pt x="108" y="48"/>
                                <a:pt x="109" y="54"/>
                                <a:pt x="109" y="60"/>
                              </a:cubicBezTo>
                              <a:cubicBezTo>
                                <a:pt x="109" y="72"/>
                                <a:pt x="109" y="72"/>
                                <a:pt x="109" y="72"/>
                              </a:cubicBezTo>
                              <a:cubicBezTo>
                                <a:pt x="110" y="83"/>
                                <a:pt x="110" y="83"/>
                                <a:pt x="110" y="83"/>
                              </a:cubicBezTo>
                              <a:cubicBezTo>
                                <a:pt x="112" y="101"/>
                                <a:pt x="112" y="101"/>
                                <a:pt x="112" y="101"/>
                              </a:cubicBezTo>
                              <a:cubicBezTo>
                                <a:pt x="109" y="107"/>
                                <a:pt x="109" y="107"/>
                                <a:pt x="109" y="107"/>
                              </a:cubicBezTo>
                              <a:cubicBezTo>
                                <a:pt x="109" y="145"/>
                                <a:pt x="109" y="145"/>
                                <a:pt x="109" y="145"/>
                              </a:cubicBezTo>
                              <a:cubicBezTo>
                                <a:pt x="109" y="152"/>
                                <a:pt x="111" y="157"/>
                                <a:pt x="114" y="161"/>
                              </a:cubicBezTo>
                              <a:cubicBezTo>
                                <a:pt x="117" y="164"/>
                                <a:pt x="122" y="166"/>
                                <a:pt x="128" y="166"/>
                              </a:cubicBezTo>
                              <a:lnTo>
                                <a:pt x="167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6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"/>
                      <wps:cNvSpPr>
                        <a:spLocks noEditPoints="1"/>
                      </wps:cNvSpPr>
                      <wps:spPr bwMode="auto">
                        <a:xfrm>
                          <a:off x="481330" y="2693035"/>
                          <a:ext cx="373380" cy="77470"/>
                        </a:xfrm>
                        <a:custGeom>
                          <a:avLst/>
                          <a:gdLst>
                            <a:gd name="T0" fmla="*/ 1119 w 1177"/>
                            <a:gd name="T1" fmla="*/ 77 h 245"/>
                            <a:gd name="T2" fmla="*/ 1056 w 1177"/>
                            <a:gd name="T3" fmla="*/ 77 h 245"/>
                            <a:gd name="T4" fmla="*/ 1088 w 1177"/>
                            <a:gd name="T5" fmla="*/ 219 h 245"/>
                            <a:gd name="T6" fmla="*/ 1172 w 1177"/>
                            <a:gd name="T7" fmla="*/ 219 h 245"/>
                            <a:gd name="T8" fmla="*/ 1145 w 1177"/>
                            <a:gd name="T9" fmla="*/ 192 h 245"/>
                            <a:gd name="T10" fmla="*/ 1119 w 1177"/>
                            <a:gd name="T11" fmla="*/ 192 h 245"/>
                            <a:gd name="T12" fmla="*/ 980 w 1177"/>
                            <a:gd name="T13" fmla="*/ 209 h 245"/>
                            <a:gd name="T14" fmla="*/ 980 w 1177"/>
                            <a:gd name="T15" fmla="*/ 77 h 245"/>
                            <a:gd name="T16" fmla="*/ 1018 w 1177"/>
                            <a:gd name="T17" fmla="*/ 35 h 245"/>
                            <a:gd name="T18" fmla="*/ 1002 w 1177"/>
                            <a:gd name="T19" fmla="*/ 0 h 245"/>
                            <a:gd name="T20" fmla="*/ 913 w 1177"/>
                            <a:gd name="T21" fmla="*/ 77 h 245"/>
                            <a:gd name="T22" fmla="*/ 913 w 1177"/>
                            <a:gd name="T23" fmla="*/ 209 h 245"/>
                            <a:gd name="T24" fmla="*/ 865 w 1177"/>
                            <a:gd name="T25" fmla="*/ 145 h 245"/>
                            <a:gd name="T26" fmla="*/ 850 w 1177"/>
                            <a:gd name="T27" fmla="*/ 230 h 245"/>
                            <a:gd name="T28" fmla="*/ 801 w 1177"/>
                            <a:gd name="T29" fmla="*/ 210 h 245"/>
                            <a:gd name="T30" fmla="*/ 759 w 1177"/>
                            <a:gd name="T31" fmla="*/ 131 h 245"/>
                            <a:gd name="T32" fmla="*/ 841 w 1177"/>
                            <a:gd name="T33" fmla="*/ 131 h 245"/>
                            <a:gd name="T34" fmla="*/ 882 w 1177"/>
                            <a:gd name="T35" fmla="*/ 170 h 245"/>
                            <a:gd name="T36" fmla="*/ 844 w 1177"/>
                            <a:gd name="T37" fmla="*/ 85 h 245"/>
                            <a:gd name="T38" fmla="*/ 716 w 1177"/>
                            <a:gd name="T39" fmla="*/ 159 h 245"/>
                            <a:gd name="T40" fmla="*/ 850 w 1177"/>
                            <a:gd name="T41" fmla="*/ 230 h 245"/>
                            <a:gd name="T42" fmla="*/ 661 w 1177"/>
                            <a:gd name="T43" fmla="*/ 80 h 245"/>
                            <a:gd name="T44" fmla="*/ 636 w 1177"/>
                            <a:gd name="T45" fmla="*/ 164 h 245"/>
                            <a:gd name="T46" fmla="*/ 693 w 1177"/>
                            <a:gd name="T47" fmla="*/ 115 h 245"/>
                            <a:gd name="T48" fmla="*/ 571 w 1177"/>
                            <a:gd name="T49" fmla="*/ 108 h 245"/>
                            <a:gd name="T50" fmla="*/ 571 w 1177"/>
                            <a:gd name="T51" fmla="*/ 240 h 245"/>
                            <a:gd name="T52" fmla="*/ 636 w 1177"/>
                            <a:gd name="T53" fmla="*/ 77 h 245"/>
                            <a:gd name="T54" fmla="*/ 483 w 1177"/>
                            <a:gd name="T55" fmla="*/ 77 h 245"/>
                            <a:gd name="T56" fmla="*/ 420 w 1177"/>
                            <a:gd name="T57" fmla="*/ 77 h 245"/>
                            <a:gd name="T58" fmla="*/ 452 w 1177"/>
                            <a:gd name="T59" fmla="*/ 219 h 245"/>
                            <a:gd name="T60" fmla="*/ 536 w 1177"/>
                            <a:gd name="T61" fmla="*/ 219 h 245"/>
                            <a:gd name="T62" fmla="*/ 509 w 1177"/>
                            <a:gd name="T63" fmla="*/ 192 h 245"/>
                            <a:gd name="T64" fmla="*/ 483 w 1177"/>
                            <a:gd name="T65" fmla="*/ 192 h 245"/>
                            <a:gd name="T66" fmla="*/ 253 w 1177"/>
                            <a:gd name="T67" fmla="*/ 145 h 245"/>
                            <a:gd name="T68" fmla="*/ 393 w 1177"/>
                            <a:gd name="T69" fmla="*/ 196 h 245"/>
                            <a:gd name="T70" fmla="*/ 290 w 1177"/>
                            <a:gd name="T71" fmla="*/ 204 h 245"/>
                            <a:gd name="T72" fmla="*/ 290 w 1177"/>
                            <a:gd name="T73" fmla="*/ 112 h 245"/>
                            <a:gd name="T74" fmla="*/ 360 w 1177"/>
                            <a:gd name="T75" fmla="*/ 157 h 245"/>
                            <a:gd name="T76" fmla="*/ 396 w 1177"/>
                            <a:gd name="T77" fmla="*/ 166 h 245"/>
                            <a:gd name="T78" fmla="*/ 314 w 1177"/>
                            <a:gd name="T79" fmla="*/ 74 h 245"/>
                            <a:gd name="T80" fmla="*/ 240 w 1177"/>
                            <a:gd name="T81" fmla="*/ 203 h 245"/>
                            <a:gd name="T82" fmla="*/ 157 w 1177"/>
                            <a:gd name="T83" fmla="*/ 233 h 245"/>
                            <a:gd name="T84" fmla="*/ 175 w 1177"/>
                            <a:gd name="T85" fmla="*/ 98 h 245"/>
                            <a:gd name="T86" fmla="*/ 76 w 1177"/>
                            <a:gd name="T87" fmla="*/ 96 h 245"/>
                            <a:gd name="T88" fmla="*/ 69 w 1177"/>
                            <a:gd name="T89" fmla="*/ 131 h 245"/>
                            <a:gd name="T90" fmla="*/ 152 w 1177"/>
                            <a:gd name="T91" fmla="*/ 131 h 245"/>
                            <a:gd name="T92" fmla="*/ 111 w 1177"/>
                            <a:gd name="T93" fmla="*/ 211 h 245"/>
                            <a:gd name="T94" fmla="*/ 37 w 1177"/>
                            <a:gd name="T95" fmla="*/ 190 h 245"/>
                            <a:gd name="T96" fmla="*/ 157 w 1177"/>
                            <a:gd name="T97" fmla="*/ 233 h 245"/>
                            <a:gd name="T98" fmla="*/ 64 w 1177"/>
                            <a:gd name="T99" fmla="*/ 152 h 245"/>
                            <a:gd name="T100" fmla="*/ 0 w 1177"/>
                            <a:gd name="T101" fmla="*/ 34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77" h="245">
                              <a:moveTo>
                                <a:pt x="1119" y="108"/>
                              </a:moveTo>
                              <a:cubicBezTo>
                                <a:pt x="1175" y="108"/>
                                <a:pt x="1175" y="108"/>
                                <a:pt x="1175" y="108"/>
                              </a:cubicBezTo>
                              <a:cubicBezTo>
                                <a:pt x="1175" y="77"/>
                                <a:pt x="1175" y="77"/>
                                <a:pt x="1175" y="77"/>
                              </a:cubicBezTo>
                              <a:cubicBezTo>
                                <a:pt x="1119" y="77"/>
                                <a:pt x="1119" y="77"/>
                                <a:pt x="1119" y="77"/>
                              </a:cubicBezTo>
                              <a:cubicBezTo>
                                <a:pt x="1119" y="35"/>
                                <a:pt x="1119" y="35"/>
                                <a:pt x="1119" y="35"/>
                              </a:cubicBezTo>
                              <a:cubicBezTo>
                                <a:pt x="1083" y="35"/>
                                <a:pt x="1083" y="35"/>
                                <a:pt x="1083" y="35"/>
                              </a:cubicBezTo>
                              <a:cubicBezTo>
                                <a:pt x="1083" y="77"/>
                                <a:pt x="1083" y="77"/>
                                <a:pt x="1083" y="77"/>
                              </a:cubicBezTo>
                              <a:cubicBezTo>
                                <a:pt x="1056" y="77"/>
                                <a:pt x="1056" y="77"/>
                                <a:pt x="1056" y="77"/>
                              </a:cubicBezTo>
                              <a:cubicBezTo>
                                <a:pt x="1056" y="108"/>
                                <a:pt x="1056" y="108"/>
                                <a:pt x="1056" y="108"/>
                              </a:cubicBezTo>
                              <a:cubicBezTo>
                                <a:pt x="1083" y="108"/>
                                <a:pt x="1083" y="108"/>
                                <a:pt x="1083" y="108"/>
                              </a:cubicBezTo>
                              <a:cubicBezTo>
                                <a:pt x="1083" y="192"/>
                                <a:pt x="1083" y="192"/>
                                <a:pt x="1083" y="192"/>
                              </a:cubicBezTo>
                              <a:cubicBezTo>
                                <a:pt x="1083" y="202"/>
                                <a:pt x="1084" y="211"/>
                                <a:pt x="1088" y="219"/>
                              </a:cubicBezTo>
                              <a:cubicBezTo>
                                <a:pt x="1091" y="227"/>
                                <a:pt x="1096" y="233"/>
                                <a:pt x="1103" y="237"/>
                              </a:cubicBezTo>
                              <a:cubicBezTo>
                                <a:pt x="1110" y="241"/>
                                <a:pt x="1120" y="243"/>
                                <a:pt x="1131" y="243"/>
                              </a:cubicBezTo>
                              <a:cubicBezTo>
                                <a:pt x="1141" y="243"/>
                                <a:pt x="1150" y="241"/>
                                <a:pt x="1157" y="237"/>
                              </a:cubicBezTo>
                              <a:cubicBezTo>
                                <a:pt x="1164" y="233"/>
                                <a:pt x="1169" y="227"/>
                                <a:pt x="1172" y="219"/>
                              </a:cubicBezTo>
                              <a:cubicBezTo>
                                <a:pt x="1176" y="212"/>
                                <a:pt x="1177" y="203"/>
                                <a:pt x="1177" y="192"/>
                              </a:cubicBezTo>
                              <a:cubicBezTo>
                                <a:pt x="1177" y="176"/>
                                <a:pt x="1177" y="176"/>
                                <a:pt x="1177" y="176"/>
                              </a:cubicBezTo>
                              <a:cubicBezTo>
                                <a:pt x="1145" y="176"/>
                                <a:pt x="1145" y="176"/>
                                <a:pt x="1145" y="176"/>
                              </a:cubicBezTo>
                              <a:cubicBezTo>
                                <a:pt x="1145" y="192"/>
                                <a:pt x="1145" y="192"/>
                                <a:pt x="1145" y="192"/>
                              </a:cubicBezTo>
                              <a:cubicBezTo>
                                <a:pt x="1145" y="198"/>
                                <a:pt x="1144" y="203"/>
                                <a:pt x="1142" y="206"/>
                              </a:cubicBezTo>
                              <a:cubicBezTo>
                                <a:pt x="1140" y="209"/>
                                <a:pt x="1136" y="210"/>
                                <a:pt x="1132" y="210"/>
                              </a:cubicBezTo>
                              <a:cubicBezTo>
                                <a:pt x="1128" y="210"/>
                                <a:pt x="1125" y="209"/>
                                <a:pt x="1123" y="206"/>
                              </a:cubicBezTo>
                              <a:cubicBezTo>
                                <a:pt x="1120" y="203"/>
                                <a:pt x="1119" y="198"/>
                                <a:pt x="1119" y="192"/>
                              </a:cubicBezTo>
                              <a:lnTo>
                                <a:pt x="1119" y="108"/>
                              </a:lnTo>
                              <a:close/>
                              <a:moveTo>
                                <a:pt x="1017" y="240"/>
                              </a:moveTo>
                              <a:cubicBezTo>
                                <a:pt x="1017" y="209"/>
                                <a:pt x="1017" y="209"/>
                                <a:pt x="1017" y="209"/>
                              </a:cubicBezTo>
                              <a:cubicBezTo>
                                <a:pt x="980" y="209"/>
                                <a:pt x="980" y="209"/>
                                <a:pt x="980" y="209"/>
                              </a:cubicBezTo>
                              <a:cubicBezTo>
                                <a:pt x="980" y="108"/>
                                <a:pt x="980" y="108"/>
                                <a:pt x="980" y="108"/>
                              </a:cubicBezTo>
                              <a:cubicBezTo>
                                <a:pt x="1032" y="108"/>
                                <a:pt x="1032" y="108"/>
                                <a:pt x="1032" y="108"/>
                              </a:cubicBezTo>
                              <a:cubicBezTo>
                                <a:pt x="1032" y="77"/>
                                <a:pt x="1032" y="77"/>
                                <a:pt x="1032" y="77"/>
                              </a:cubicBezTo>
                              <a:cubicBezTo>
                                <a:pt x="980" y="77"/>
                                <a:pt x="980" y="77"/>
                                <a:pt x="980" y="77"/>
                              </a:cubicBezTo>
                              <a:cubicBezTo>
                                <a:pt x="980" y="59"/>
                                <a:pt x="980" y="59"/>
                                <a:pt x="980" y="59"/>
                              </a:cubicBezTo>
                              <a:cubicBezTo>
                                <a:pt x="980" y="50"/>
                                <a:pt x="982" y="42"/>
                                <a:pt x="986" y="38"/>
                              </a:cubicBezTo>
                              <a:cubicBezTo>
                                <a:pt x="990" y="33"/>
                                <a:pt x="996" y="31"/>
                                <a:pt x="1004" y="31"/>
                              </a:cubicBezTo>
                              <a:cubicBezTo>
                                <a:pt x="1010" y="31"/>
                                <a:pt x="1014" y="32"/>
                                <a:pt x="1018" y="35"/>
                              </a:cubicBezTo>
                              <a:cubicBezTo>
                                <a:pt x="1022" y="38"/>
                                <a:pt x="1024" y="42"/>
                                <a:pt x="1026" y="48"/>
                              </a:cubicBezTo>
                              <a:cubicBezTo>
                                <a:pt x="1057" y="40"/>
                                <a:pt x="1057" y="40"/>
                                <a:pt x="1057" y="40"/>
                              </a:cubicBezTo>
                              <a:cubicBezTo>
                                <a:pt x="1055" y="27"/>
                                <a:pt x="1049" y="17"/>
                                <a:pt x="1040" y="10"/>
                              </a:cubicBezTo>
                              <a:cubicBezTo>
                                <a:pt x="1031" y="3"/>
                                <a:pt x="1018" y="0"/>
                                <a:pt x="1002" y="0"/>
                              </a:cubicBezTo>
                              <a:cubicBezTo>
                                <a:pt x="982" y="0"/>
                                <a:pt x="967" y="5"/>
                                <a:pt x="958" y="16"/>
                              </a:cubicBezTo>
                              <a:cubicBezTo>
                                <a:pt x="948" y="26"/>
                                <a:pt x="943" y="41"/>
                                <a:pt x="943" y="59"/>
                              </a:cubicBezTo>
                              <a:cubicBezTo>
                                <a:pt x="943" y="77"/>
                                <a:pt x="943" y="77"/>
                                <a:pt x="943" y="77"/>
                              </a:cubicBezTo>
                              <a:cubicBezTo>
                                <a:pt x="913" y="77"/>
                                <a:pt x="913" y="77"/>
                                <a:pt x="913" y="77"/>
                              </a:cubicBezTo>
                              <a:cubicBezTo>
                                <a:pt x="913" y="108"/>
                                <a:pt x="913" y="108"/>
                                <a:pt x="913" y="108"/>
                              </a:cubicBezTo>
                              <a:cubicBezTo>
                                <a:pt x="943" y="108"/>
                                <a:pt x="943" y="108"/>
                                <a:pt x="943" y="108"/>
                              </a:cubicBezTo>
                              <a:cubicBezTo>
                                <a:pt x="943" y="209"/>
                                <a:pt x="943" y="209"/>
                                <a:pt x="943" y="209"/>
                              </a:cubicBezTo>
                              <a:cubicBezTo>
                                <a:pt x="913" y="209"/>
                                <a:pt x="913" y="209"/>
                                <a:pt x="913" y="209"/>
                              </a:cubicBezTo>
                              <a:cubicBezTo>
                                <a:pt x="913" y="240"/>
                                <a:pt x="913" y="240"/>
                                <a:pt x="913" y="240"/>
                              </a:cubicBezTo>
                              <a:lnTo>
                                <a:pt x="1017" y="240"/>
                              </a:lnTo>
                              <a:close/>
                              <a:moveTo>
                                <a:pt x="872" y="170"/>
                              </a:moveTo>
                              <a:cubicBezTo>
                                <a:pt x="865" y="145"/>
                                <a:pt x="865" y="145"/>
                                <a:pt x="865" y="145"/>
                              </a:cubicBezTo>
                              <a:cubicBezTo>
                                <a:pt x="739" y="145"/>
                                <a:pt x="739" y="145"/>
                                <a:pt x="739" y="145"/>
                              </a:cubicBezTo>
                              <a:cubicBezTo>
                                <a:pt x="739" y="170"/>
                                <a:pt x="739" y="170"/>
                                <a:pt x="739" y="170"/>
                              </a:cubicBezTo>
                              <a:lnTo>
                                <a:pt x="872" y="170"/>
                              </a:lnTo>
                              <a:close/>
                              <a:moveTo>
                                <a:pt x="850" y="230"/>
                              </a:moveTo>
                              <a:cubicBezTo>
                                <a:pt x="863" y="222"/>
                                <a:pt x="873" y="210"/>
                                <a:pt x="879" y="196"/>
                              </a:cubicBezTo>
                              <a:cubicBezTo>
                                <a:pt x="844" y="184"/>
                                <a:pt x="844" y="184"/>
                                <a:pt x="844" y="184"/>
                              </a:cubicBezTo>
                              <a:cubicBezTo>
                                <a:pt x="841" y="192"/>
                                <a:pt x="835" y="198"/>
                                <a:pt x="828" y="203"/>
                              </a:cubicBezTo>
                              <a:cubicBezTo>
                                <a:pt x="820" y="208"/>
                                <a:pt x="812" y="210"/>
                                <a:pt x="801" y="210"/>
                              </a:cubicBezTo>
                              <a:cubicBezTo>
                                <a:pt x="791" y="210"/>
                                <a:pt x="783" y="208"/>
                                <a:pt x="776" y="204"/>
                              </a:cubicBezTo>
                              <a:cubicBezTo>
                                <a:pt x="768" y="199"/>
                                <a:pt x="763" y="193"/>
                                <a:pt x="759" y="186"/>
                              </a:cubicBezTo>
                              <a:cubicBezTo>
                                <a:pt x="755" y="178"/>
                                <a:pt x="753" y="169"/>
                                <a:pt x="753" y="159"/>
                              </a:cubicBezTo>
                              <a:cubicBezTo>
                                <a:pt x="753" y="149"/>
                                <a:pt x="755" y="139"/>
                                <a:pt x="759" y="131"/>
                              </a:cubicBezTo>
                              <a:cubicBezTo>
                                <a:pt x="763" y="123"/>
                                <a:pt x="768" y="117"/>
                                <a:pt x="776" y="112"/>
                              </a:cubicBezTo>
                              <a:cubicBezTo>
                                <a:pt x="783" y="108"/>
                                <a:pt x="791" y="106"/>
                                <a:pt x="800" y="106"/>
                              </a:cubicBezTo>
                              <a:cubicBezTo>
                                <a:pt x="810" y="106"/>
                                <a:pt x="818" y="108"/>
                                <a:pt x="825" y="112"/>
                              </a:cubicBezTo>
                              <a:cubicBezTo>
                                <a:pt x="832" y="117"/>
                                <a:pt x="837" y="123"/>
                                <a:pt x="841" y="131"/>
                              </a:cubicBezTo>
                              <a:cubicBezTo>
                                <a:pt x="844" y="138"/>
                                <a:pt x="846" y="147"/>
                                <a:pt x="846" y="157"/>
                              </a:cubicBezTo>
                              <a:cubicBezTo>
                                <a:pt x="846" y="164"/>
                                <a:pt x="846" y="164"/>
                                <a:pt x="846" y="164"/>
                              </a:cubicBezTo>
                              <a:cubicBezTo>
                                <a:pt x="846" y="170"/>
                                <a:pt x="846" y="170"/>
                                <a:pt x="846" y="170"/>
                              </a:cubicBezTo>
                              <a:cubicBezTo>
                                <a:pt x="882" y="170"/>
                                <a:pt x="882" y="170"/>
                                <a:pt x="882" y="170"/>
                              </a:cubicBezTo>
                              <a:cubicBezTo>
                                <a:pt x="882" y="166"/>
                                <a:pt x="882" y="166"/>
                                <a:pt x="882" y="166"/>
                              </a:cubicBezTo>
                              <a:cubicBezTo>
                                <a:pt x="882" y="159"/>
                                <a:pt x="882" y="159"/>
                                <a:pt x="882" y="159"/>
                              </a:cubicBezTo>
                              <a:cubicBezTo>
                                <a:pt x="882" y="142"/>
                                <a:pt x="879" y="128"/>
                                <a:pt x="872" y="115"/>
                              </a:cubicBezTo>
                              <a:cubicBezTo>
                                <a:pt x="866" y="102"/>
                                <a:pt x="856" y="92"/>
                                <a:pt x="844" y="85"/>
                              </a:cubicBezTo>
                              <a:cubicBezTo>
                                <a:pt x="832" y="78"/>
                                <a:pt x="817" y="74"/>
                                <a:pt x="800" y="74"/>
                              </a:cubicBezTo>
                              <a:cubicBezTo>
                                <a:pt x="783" y="74"/>
                                <a:pt x="768" y="78"/>
                                <a:pt x="756" y="85"/>
                              </a:cubicBezTo>
                              <a:cubicBezTo>
                                <a:pt x="743" y="92"/>
                                <a:pt x="733" y="102"/>
                                <a:pt x="726" y="115"/>
                              </a:cubicBezTo>
                              <a:cubicBezTo>
                                <a:pt x="719" y="128"/>
                                <a:pt x="716" y="143"/>
                                <a:pt x="716" y="159"/>
                              </a:cubicBezTo>
                              <a:cubicBezTo>
                                <a:pt x="716" y="176"/>
                                <a:pt x="719" y="190"/>
                                <a:pt x="726" y="203"/>
                              </a:cubicBezTo>
                              <a:cubicBezTo>
                                <a:pt x="733" y="215"/>
                                <a:pt x="743" y="225"/>
                                <a:pt x="756" y="232"/>
                              </a:cubicBezTo>
                              <a:cubicBezTo>
                                <a:pt x="768" y="240"/>
                                <a:pt x="784" y="243"/>
                                <a:pt x="801" y="243"/>
                              </a:cubicBezTo>
                              <a:cubicBezTo>
                                <a:pt x="820" y="243"/>
                                <a:pt x="836" y="239"/>
                                <a:pt x="850" y="230"/>
                              </a:cubicBezTo>
                              <a:close/>
                              <a:moveTo>
                                <a:pt x="693" y="76"/>
                              </a:moveTo>
                              <a:cubicBezTo>
                                <a:pt x="688" y="75"/>
                                <a:pt x="688" y="75"/>
                                <a:pt x="688" y="75"/>
                              </a:cubicBezTo>
                              <a:cubicBezTo>
                                <a:pt x="684" y="75"/>
                                <a:pt x="684" y="75"/>
                                <a:pt x="684" y="75"/>
                              </a:cubicBezTo>
                              <a:cubicBezTo>
                                <a:pt x="675" y="75"/>
                                <a:pt x="667" y="77"/>
                                <a:pt x="661" y="80"/>
                              </a:cubicBezTo>
                              <a:cubicBezTo>
                                <a:pt x="654" y="84"/>
                                <a:pt x="649" y="90"/>
                                <a:pt x="645" y="97"/>
                              </a:cubicBezTo>
                              <a:cubicBezTo>
                                <a:pt x="641" y="105"/>
                                <a:pt x="638" y="115"/>
                                <a:pt x="637" y="126"/>
                              </a:cubicBezTo>
                              <a:cubicBezTo>
                                <a:pt x="628" y="126"/>
                                <a:pt x="628" y="126"/>
                                <a:pt x="628" y="126"/>
                              </a:cubicBezTo>
                              <a:cubicBezTo>
                                <a:pt x="636" y="164"/>
                                <a:pt x="636" y="164"/>
                                <a:pt x="636" y="164"/>
                              </a:cubicBezTo>
                              <a:cubicBezTo>
                                <a:pt x="636" y="148"/>
                                <a:pt x="639" y="135"/>
                                <a:pt x="647" y="126"/>
                              </a:cubicBezTo>
                              <a:cubicBezTo>
                                <a:pt x="655" y="117"/>
                                <a:pt x="666" y="113"/>
                                <a:pt x="680" y="113"/>
                              </a:cubicBezTo>
                              <a:cubicBezTo>
                                <a:pt x="687" y="113"/>
                                <a:pt x="687" y="113"/>
                                <a:pt x="687" y="113"/>
                              </a:cubicBezTo>
                              <a:cubicBezTo>
                                <a:pt x="693" y="115"/>
                                <a:pt x="693" y="115"/>
                                <a:pt x="693" y="115"/>
                              </a:cubicBezTo>
                              <a:lnTo>
                                <a:pt x="693" y="76"/>
                              </a:lnTo>
                              <a:close/>
                              <a:moveTo>
                                <a:pt x="636" y="77"/>
                              </a:moveTo>
                              <a:cubicBezTo>
                                <a:pt x="571" y="77"/>
                                <a:pt x="571" y="77"/>
                                <a:pt x="571" y="77"/>
                              </a:cubicBezTo>
                              <a:cubicBezTo>
                                <a:pt x="571" y="108"/>
                                <a:pt x="571" y="108"/>
                                <a:pt x="571" y="108"/>
                              </a:cubicBezTo>
                              <a:cubicBezTo>
                                <a:pt x="599" y="108"/>
                                <a:pt x="599" y="108"/>
                                <a:pt x="599" y="108"/>
                              </a:cubicBezTo>
                              <a:cubicBezTo>
                                <a:pt x="599" y="209"/>
                                <a:pt x="599" y="209"/>
                                <a:pt x="599" y="209"/>
                              </a:cubicBezTo>
                              <a:cubicBezTo>
                                <a:pt x="571" y="209"/>
                                <a:pt x="571" y="209"/>
                                <a:pt x="571" y="209"/>
                              </a:cubicBezTo>
                              <a:cubicBezTo>
                                <a:pt x="571" y="240"/>
                                <a:pt x="571" y="240"/>
                                <a:pt x="571" y="240"/>
                              </a:cubicBezTo>
                              <a:cubicBezTo>
                                <a:pt x="662" y="240"/>
                                <a:pt x="662" y="240"/>
                                <a:pt x="662" y="240"/>
                              </a:cubicBezTo>
                              <a:cubicBezTo>
                                <a:pt x="662" y="209"/>
                                <a:pt x="662" y="209"/>
                                <a:pt x="662" y="209"/>
                              </a:cubicBezTo>
                              <a:cubicBezTo>
                                <a:pt x="636" y="209"/>
                                <a:pt x="636" y="209"/>
                                <a:pt x="636" y="209"/>
                              </a:cubicBezTo>
                              <a:lnTo>
                                <a:pt x="636" y="77"/>
                              </a:lnTo>
                              <a:close/>
                              <a:moveTo>
                                <a:pt x="483" y="108"/>
                              </a:moveTo>
                              <a:cubicBezTo>
                                <a:pt x="539" y="108"/>
                                <a:pt x="539" y="108"/>
                                <a:pt x="539" y="108"/>
                              </a:cubicBezTo>
                              <a:cubicBezTo>
                                <a:pt x="539" y="77"/>
                                <a:pt x="539" y="77"/>
                                <a:pt x="539" y="77"/>
                              </a:cubicBezTo>
                              <a:cubicBezTo>
                                <a:pt x="483" y="77"/>
                                <a:pt x="483" y="77"/>
                                <a:pt x="483" y="77"/>
                              </a:cubicBezTo>
                              <a:cubicBezTo>
                                <a:pt x="483" y="35"/>
                                <a:pt x="483" y="35"/>
                                <a:pt x="483" y="35"/>
                              </a:cubicBezTo>
                              <a:cubicBezTo>
                                <a:pt x="447" y="35"/>
                                <a:pt x="447" y="35"/>
                                <a:pt x="447" y="35"/>
                              </a:cubicBezTo>
                              <a:cubicBezTo>
                                <a:pt x="447" y="77"/>
                                <a:pt x="447" y="77"/>
                                <a:pt x="447" y="77"/>
                              </a:cubicBezTo>
                              <a:cubicBezTo>
                                <a:pt x="420" y="77"/>
                                <a:pt x="420" y="77"/>
                                <a:pt x="420" y="77"/>
                              </a:cubicBezTo>
                              <a:cubicBezTo>
                                <a:pt x="420" y="108"/>
                                <a:pt x="420" y="108"/>
                                <a:pt x="420" y="108"/>
                              </a:cubicBezTo>
                              <a:cubicBezTo>
                                <a:pt x="447" y="108"/>
                                <a:pt x="447" y="108"/>
                                <a:pt x="447" y="108"/>
                              </a:cubicBezTo>
                              <a:cubicBezTo>
                                <a:pt x="447" y="192"/>
                                <a:pt x="447" y="192"/>
                                <a:pt x="447" y="192"/>
                              </a:cubicBezTo>
                              <a:cubicBezTo>
                                <a:pt x="447" y="202"/>
                                <a:pt x="448" y="211"/>
                                <a:pt x="452" y="219"/>
                              </a:cubicBezTo>
                              <a:cubicBezTo>
                                <a:pt x="455" y="227"/>
                                <a:pt x="460" y="233"/>
                                <a:pt x="467" y="237"/>
                              </a:cubicBezTo>
                              <a:cubicBezTo>
                                <a:pt x="474" y="241"/>
                                <a:pt x="484" y="243"/>
                                <a:pt x="495" y="243"/>
                              </a:cubicBezTo>
                              <a:cubicBezTo>
                                <a:pt x="505" y="243"/>
                                <a:pt x="514" y="241"/>
                                <a:pt x="521" y="237"/>
                              </a:cubicBezTo>
                              <a:cubicBezTo>
                                <a:pt x="528" y="233"/>
                                <a:pt x="533" y="227"/>
                                <a:pt x="536" y="219"/>
                              </a:cubicBezTo>
                              <a:cubicBezTo>
                                <a:pt x="540" y="212"/>
                                <a:pt x="541" y="203"/>
                                <a:pt x="541" y="192"/>
                              </a:cubicBezTo>
                              <a:cubicBezTo>
                                <a:pt x="541" y="176"/>
                                <a:pt x="541" y="176"/>
                                <a:pt x="541" y="176"/>
                              </a:cubicBezTo>
                              <a:cubicBezTo>
                                <a:pt x="509" y="176"/>
                                <a:pt x="509" y="176"/>
                                <a:pt x="509" y="176"/>
                              </a:cubicBezTo>
                              <a:cubicBezTo>
                                <a:pt x="509" y="192"/>
                                <a:pt x="509" y="192"/>
                                <a:pt x="509" y="192"/>
                              </a:cubicBezTo>
                              <a:cubicBezTo>
                                <a:pt x="509" y="198"/>
                                <a:pt x="508" y="203"/>
                                <a:pt x="506" y="206"/>
                              </a:cubicBezTo>
                              <a:cubicBezTo>
                                <a:pt x="504" y="209"/>
                                <a:pt x="500" y="210"/>
                                <a:pt x="496" y="210"/>
                              </a:cubicBezTo>
                              <a:cubicBezTo>
                                <a:pt x="492" y="210"/>
                                <a:pt x="489" y="209"/>
                                <a:pt x="487" y="206"/>
                              </a:cubicBezTo>
                              <a:cubicBezTo>
                                <a:pt x="484" y="203"/>
                                <a:pt x="483" y="198"/>
                                <a:pt x="483" y="192"/>
                              </a:cubicBezTo>
                              <a:lnTo>
                                <a:pt x="483" y="108"/>
                              </a:lnTo>
                              <a:close/>
                              <a:moveTo>
                                <a:pt x="386" y="170"/>
                              </a:moveTo>
                              <a:cubicBezTo>
                                <a:pt x="379" y="145"/>
                                <a:pt x="379" y="145"/>
                                <a:pt x="379" y="145"/>
                              </a:cubicBezTo>
                              <a:cubicBezTo>
                                <a:pt x="253" y="145"/>
                                <a:pt x="253" y="145"/>
                                <a:pt x="253" y="145"/>
                              </a:cubicBezTo>
                              <a:cubicBezTo>
                                <a:pt x="253" y="170"/>
                                <a:pt x="253" y="170"/>
                                <a:pt x="253" y="170"/>
                              </a:cubicBezTo>
                              <a:lnTo>
                                <a:pt x="386" y="170"/>
                              </a:lnTo>
                              <a:close/>
                              <a:moveTo>
                                <a:pt x="364" y="230"/>
                              </a:moveTo>
                              <a:cubicBezTo>
                                <a:pt x="377" y="222"/>
                                <a:pt x="387" y="210"/>
                                <a:pt x="393" y="196"/>
                              </a:cubicBezTo>
                              <a:cubicBezTo>
                                <a:pt x="358" y="184"/>
                                <a:pt x="358" y="184"/>
                                <a:pt x="358" y="184"/>
                              </a:cubicBezTo>
                              <a:cubicBezTo>
                                <a:pt x="355" y="192"/>
                                <a:pt x="349" y="198"/>
                                <a:pt x="342" y="203"/>
                              </a:cubicBezTo>
                              <a:cubicBezTo>
                                <a:pt x="334" y="208"/>
                                <a:pt x="326" y="210"/>
                                <a:pt x="315" y="210"/>
                              </a:cubicBezTo>
                              <a:cubicBezTo>
                                <a:pt x="305" y="210"/>
                                <a:pt x="297" y="208"/>
                                <a:pt x="290" y="204"/>
                              </a:cubicBezTo>
                              <a:cubicBezTo>
                                <a:pt x="282" y="199"/>
                                <a:pt x="277" y="193"/>
                                <a:pt x="273" y="186"/>
                              </a:cubicBezTo>
                              <a:cubicBezTo>
                                <a:pt x="269" y="178"/>
                                <a:pt x="267" y="169"/>
                                <a:pt x="267" y="159"/>
                              </a:cubicBezTo>
                              <a:cubicBezTo>
                                <a:pt x="267" y="149"/>
                                <a:pt x="269" y="139"/>
                                <a:pt x="273" y="131"/>
                              </a:cubicBezTo>
                              <a:cubicBezTo>
                                <a:pt x="277" y="123"/>
                                <a:pt x="282" y="117"/>
                                <a:pt x="290" y="112"/>
                              </a:cubicBezTo>
                              <a:cubicBezTo>
                                <a:pt x="297" y="108"/>
                                <a:pt x="305" y="106"/>
                                <a:pt x="314" y="106"/>
                              </a:cubicBezTo>
                              <a:cubicBezTo>
                                <a:pt x="324" y="106"/>
                                <a:pt x="332" y="108"/>
                                <a:pt x="339" y="112"/>
                              </a:cubicBezTo>
                              <a:cubicBezTo>
                                <a:pt x="346" y="117"/>
                                <a:pt x="351" y="123"/>
                                <a:pt x="355" y="131"/>
                              </a:cubicBezTo>
                              <a:cubicBezTo>
                                <a:pt x="358" y="138"/>
                                <a:pt x="360" y="147"/>
                                <a:pt x="360" y="157"/>
                              </a:cubicBezTo>
                              <a:cubicBezTo>
                                <a:pt x="360" y="164"/>
                                <a:pt x="360" y="164"/>
                                <a:pt x="360" y="164"/>
                              </a:cubicBezTo>
                              <a:cubicBezTo>
                                <a:pt x="360" y="170"/>
                                <a:pt x="360" y="170"/>
                                <a:pt x="360" y="170"/>
                              </a:cubicBezTo>
                              <a:cubicBezTo>
                                <a:pt x="396" y="170"/>
                                <a:pt x="396" y="170"/>
                                <a:pt x="396" y="170"/>
                              </a:cubicBezTo>
                              <a:cubicBezTo>
                                <a:pt x="396" y="166"/>
                                <a:pt x="396" y="166"/>
                                <a:pt x="396" y="166"/>
                              </a:cubicBezTo>
                              <a:cubicBezTo>
                                <a:pt x="396" y="159"/>
                                <a:pt x="396" y="159"/>
                                <a:pt x="396" y="159"/>
                              </a:cubicBezTo>
                              <a:cubicBezTo>
                                <a:pt x="396" y="142"/>
                                <a:pt x="393" y="128"/>
                                <a:pt x="386" y="115"/>
                              </a:cubicBezTo>
                              <a:cubicBezTo>
                                <a:pt x="380" y="102"/>
                                <a:pt x="370" y="92"/>
                                <a:pt x="358" y="85"/>
                              </a:cubicBezTo>
                              <a:cubicBezTo>
                                <a:pt x="346" y="78"/>
                                <a:pt x="331" y="74"/>
                                <a:pt x="314" y="74"/>
                              </a:cubicBezTo>
                              <a:cubicBezTo>
                                <a:pt x="297" y="74"/>
                                <a:pt x="282" y="78"/>
                                <a:pt x="270" y="85"/>
                              </a:cubicBezTo>
                              <a:cubicBezTo>
                                <a:pt x="257" y="92"/>
                                <a:pt x="247" y="102"/>
                                <a:pt x="240" y="115"/>
                              </a:cubicBezTo>
                              <a:cubicBezTo>
                                <a:pt x="233" y="128"/>
                                <a:pt x="230" y="143"/>
                                <a:pt x="230" y="159"/>
                              </a:cubicBezTo>
                              <a:cubicBezTo>
                                <a:pt x="230" y="176"/>
                                <a:pt x="233" y="190"/>
                                <a:pt x="240" y="203"/>
                              </a:cubicBezTo>
                              <a:cubicBezTo>
                                <a:pt x="247" y="215"/>
                                <a:pt x="257" y="225"/>
                                <a:pt x="270" y="232"/>
                              </a:cubicBezTo>
                              <a:cubicBezTo>
                                <a:pt x="282" y="240"/>
                                <a:pt x="298" y="243"/>
                                <a:pt x="315" y="243"/>
                              </a:cubicBezTo>
                              <a:cubicBezTo>
                                <a:pt x="334" y="243"/>
                                <a:pt x="350" y="239"/>
                                <a:pt x="364" y="230"/>
                              </a:cubicBezTo>
                              <a:close/>
                              <a:moveTo>
                                <a:pt x="157" y="233"/>
                              </a:moveTo>
                              <a:cubicBezTo>
                                <a:pt x="169" y="226"/>
                                <a:pt x="179" y="216"/>
                                <a:pt x="186" y="203"/>
                              </a:cubicBezTo>
                              <a:cubicBezTo>
                                <a:pt x="193" y="191"/>
                                <a:pt x="196" y="176"/>
                                <a:pt x="196" y="159"/>
                              </a:cubicBezTo>
                              <a:cubicBezTo>
                                <a:pt x="196" y="147"/>
                                <a:pt x="194" y="135"/>
                                <a:pt x="191" y="125"/>
                              </a:cubicBezTo>
                              <a:cubicBezTo>
                                <a:pt x="187" y="115"/>
                                <a:pt x="182" y="106"/>
                                <a:pt x="175" y="98"/>
                              </a:cubicBezTo>
                              <a:cubicBezTo>
                                <a:pt x="169" y="90"/>
                                <a:pt x="161" y="84"/>
                                <a:pt x="152" y="80"/>
                              </a:cubicBezTo>
                              <a:cubicBezTo>
                                <a:pt x="142" y="76"/>
                                <a:pt x="132" y="74"/>
                                <a:pt x="121" y="74"/>
                              </a:cubicBezTo>
                              <a:cubicBezTo>
                                <a:pt x="111" y="74"/>
                                <a:pt x="102" y="76"/>
                                <a:pt x="94" y="80"/>
                              </a:cubicBezTo>
                              <a:cubicBezTo>
                                <a:pt x="87" y="84"/>
                                <a:pt x="80" y="89"/>
                                <a:pt x="76" y="96"/>
                              </a:cubicBezTo>
                              <a:cubicBezTo>
                                <a:pt x="71" y="103"/>
                                <a:pt x="68" y="112"/>
                                <a:pt x="66" y="122"/>
                              </a:cubicBezTo>
                              <a:cubicBezTo>
                                <a:pt x="59" y="122"/>
                                <a:pt x="59" y="122"/>
                                <a:pt x="59" y="122"/>
                              </a:cubicBezTo>
                              <a:cubicBezTo>
                                <a:pt x="64" y="159"/>
                                <a:pt x="64" y="159"/>
                                <a:pt x="64" y="159"/>
                              </a:cubicBezTo>
                              <a:cubicBezTo>
                                <a:pt x="64" y="148"/>
                                <a:pt x="65" y="139"/>
                                <a:pt x="69" y="131"/>
                              </a:cubicBezTo>
                              <a:cubicBezTo>
                                <a:pt x="73" y="123"/>
                                <a:pt x="78" y="117"/>
                                <a:pt x="85" y="113"/>
                              </a:cubicBezTo>
                              <a:cubicBezTo>
                                <a:pt x="92" y="108"/>
                                <a:pt x="101" y="106"/>
                                <a:pt x="111" y="106"/>
                              </a:cubicBezTo>
                              <a:cubicBezTo>
                                <a:pt x="120" y="106"/>
                                <a:pt x="129" y="108"/>
                                <a:pt x="136" y="113"/>
                              </a:cubicBezTo>
                              <a:cubicBezTo>
                                <a:pt x="143" y="117"/>
                                <a:pt x="148" y="123"/>
                                <a:pt x="152" y="131"/>
                              </a:cubicBezTo>
                              <a:cubicBezTo>
                                <a:pt x="156" y="139"/>
                                <a:pt x="158" y="148"/>
                                <a:pt x="158" y="158"/>
                              </a:cubicBezTo>
                              <a:cubicBezTo>
                                <a:pt x="158" y="169"/>
                                <a:pt x="156" y="178"/>
                                <a:pt x="153" y="186"/>
                              </a:cubicBezTo>
                              <a:cubicBezTo>
                                <a:pt x="149" y="194"/>
                                <a:pt x="144" y="200"/>
                                <a:pt x="137" y="205"/>
                              </a:cubicBezTo>
                              <a:cubicBezTo>
                                <a:pt x="130" y="209"/>
                                <a:pt x="121" y="211"/>
                                <a:pt x="111" y="211"/>
                              </a:cubicBezTo>
                              <a:cubicBezTo>
                                <a:pt x="101" y="211"/>
                                <a:pt x="92" y="209"/>
                                <a:pt x="85" y="204"/>
                              </a:cubicBezTo>
                              <a:cubicBezTo>
                                <a:pt x="78" y="200"/>
                                <a:pt x="73" y="194"/>
                                <a:pt x="69" y="186"/>
                              </a:cubicBezTo>
                              <a:cubicBezTo>
                                <a:pt x="65" y="178"/>
                                <a:pt x="64" y="169"/>
                                <a:pt x="64" y="159"/>
                              </a:cubicBezTo>
                              <a:cubicBezTo>
                                <a:pt x="37" y="190"/>
                                <a:pt x="37" y="190"/>
                                <a:pt x="37" y="190"/>
                              </a:cubicBezTo>
                              <a:cubicBezTo>
                                <a:pt x="41" y="202"/>
                                <a:pt x="46" y="211"/>
                                <a:pt x="54" y="219"/>
                              </a:cubicBezTo>
                              <a:cubicBezTo>
                                <a:pt x="61" y="227"/>
                                <a:pt x="70" y="233"/>
                                <a:pt x="80" y="237"/>
                              </a:cubicBezTo>
                              <a:cubicBezTo>
                                <a:pt x="90" y="241"/>
                                <a:pt x="101" y="243"/>
                                <a:pt x="114" y="243"/>
                              </a:cubicBezTo>
                              <a:cubicBezTo>
                                <a:pt x="130" y="243"/>
                                <a:pt x="145" y="240"/>
                                <a:pt x="157" y="233"/>
                              </a:cubicBezTo>
                              <a:close/>
                              <a:moveTo>
                                <a:pt x="29" y="245"/>
                              </a:moveTo>
                              <a:cubicBezTo>
                                <a:pt x="64" y="211"/>
                                <a:pt x="64" y="211"/>
                                <a:pt x="64" y="211"/>
                              </a:cubicBezTo>
                              <a:cubicBezTo>
                                <a:pt x="64" y="176"/>
                                <a:pt x="64" y="176"/>
                                <a:pt x="64" y="176"/>
                              </a:cubicBezTo>
                              <a:cubicBezTo>
                                <a:pt x="64" y="152"/>
                                <a:pt x="64" y="152"/>
                                <a:pt x="64" y="15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64" y="3"/>
                                <a:pt x="64" y="3"/>
                                <a:pt x="64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28" y="34"/>
                                <a:pt x="28" y="34"/>
                                <a:pt x="28" y="34"/>
                              </a:cubicBezTo>
                              <a:cubicBezTo>
                                <a:pt x="28" y="245"/>
                                <a:pt x="28" y="245"/>
                                <a:pt x="28" y="245"/>
                              </a:cubicBezTo>
                              <a:lnTo>
                                <a:pt x="29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6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9"/>
                      <wps:cNvSpPr>
                        <a:spLocks noEditPoints="1"/>
                      </wps:cNvSpPr>
                      <wps:spPr bwMode="auto">
                        <a:xfrm>
                          <a:off x="514350" y="3023870"/>
                          <a:ext cx="342265" cy="76835"/>
                        </a:xfrm>
                        <a:custGeom>
                          <a:avLst/>
                          <a:gdLst>
                            <a:gd name="T0" fmla="*/ 944 w 1077"/>
                            <a:gd name="T1" fmla="*/ 206 h 241"/>
                            <a:gd name="T2" fmla="*/ 894 w 1077"/>
                            <a:gd name="T3" fmla="*/ 70 h 241"/>
                            <a:gd name="T4" fmla="*/ 830 w 1077"/>
                            <a:gd name="T5" fmla="*/ 122 h 241"/>
                            <a:gd name="T6" fmla="*/ 858 w 1077"/>
                            <a:gd name="T7" fmla="*/ 108 h 241"/>
                            <a:gd name="T8" fmla="*/ 908 w 1077"/>
                            <a:gd name="T9" fmla="*/ 135 h 241"/>
                            <a:gd name="T10" fmla="*/ 885 w 1077"/>
                            <a:gd name="T11" fmla="*/ 237 h 241"/>
                            <a:gd name="T12" fmla="*/ 861 w 1077"/>
                            <a:gd name="T13" fmla="*/ 206 h 241"/>
                            <a:gd name="T14" fmla="*/ 774 w 1077"/>
                            <a:gd name="T15" fmla="*/ 74 h 241"/>
                            <a:gd name="T16" fmla="*/ 801 w 1077"/>
                            <a:gd name="T17" fmla="*/ 206 h 241"/>
                            <a:gd name="T18" fmla="*/ 861 w 1077"/>
                            <a:gd name="T19" fmla="*/ 237 h 241"/>
                            <a:gd name="T20" fmla="*/ 1051 w 1077"/>
                            <a:gd name="T21" fmla="*/ 206 h 241"/>
                            <a:gd name="T22" fmla="*/ 1000 w 1077"/>
                            <a:gd name="T23" fmla="*/ 70 h 241"/>
                            <a:gd name="T24" fmla="*/ 937 w 1077"/>
                            <a:gd name="T25" fmla="*/ 122 h 241"/>
                            <a:gd name="T26" fmla="*/ 964 w 1077"/>
                            <a:gd name="T27" fmla="*/ 108 h 241"/>
                            <a:gd name="T28" fmla="*/ 1014 w 1077"/>
                            <a:gd name="T29" fmla="*/ 135 h 241"/>
                            <a:gd name="T30" fmla="*/ 991 w 1077"/>
                            <a:gd name="T31" fmla="*/ 237 h 241"/>
                            <a:gd name="T32" fmla="*/ 553 w 1077"/>
                            <a:gd name="T33" fmla="*/ 105 h 241"/>
                            <a:gd name="T34" fmla="*/ 590 w 1077"/>
                            <a:gd name="T35" fmla="*/ 226 h 241"/>
                            <a:gd name="T36" fmla="*/ 684 w 1077"/>
                            <a:gd name="T37" fmla="*/ 189 h 241"/>
                            <a:gd name="T38" fmla="*/ 680 w 1077"/>
                            <a:gd name="T39" fmla="*/ 185 h 241"/>
                            <a:gd name="T40" fmla="*/ 621 w 1077"/>
                            <a:gd name="T41" fmla="*/ 201 h 241"/>
                            <a:gd name="T42" fmla="*/ 553 w 1077"/>
                            <a:gd name="T43" fmla="*/ 74 h 241"/>
                            <a:gd name="T44" fmla="*/ 748 w 1077"/>
                            <a:gd name="T45" fmla="*/ 206 h 241"/>
                            <a:gd name="T46" fmla="*/ 658 w 1077"/>
                            <a:gd name="T47" fmla="*/ 74 h 241"/>
                            <a:gd name="T48" fmla="*/ 685 w 1077"/>
                            <a:gd name="T49" fmla="*/ 237 h 241"/>
                            <a:gd name="T50" fmla="*/ 529 w 1077"/>
                            <a:gd name="T51" fmla="*/ 74 h 241"/>
                            <a:gd name="T52" fmla="*/ 437 w 1077"/>
                            <a:gd name="T53" fmla="*/ 33 h 241"/>
                            <a:gd name="T54" fmla="*/ 411 w 1077"/>
                            <a:gd name="T55" fmla="*/ 105 h 241"/>
                            <a:gd name="T56" fmla="*/ 442 w 1077"/>
                            <a:gd name="T57" fmla="*/ 216 h 241"/>
                            <a:gd name="T58" fmla="*/ 512 w 1077"/>
                            <a:gd name="T59" fmla="*/ 234 h 241"/>
                            <a:gd name="T60" fmla="*/ 532 w 1077"/>
                            <a:gd name="T61" fmla="*/ 173 h 241"/>
                            <a:gd name="T62" fmla="*/ 497 w 1077"/>
                            <a:gd name="T63" fmla="*/ 203 h 241"/>
                            <a:gd name="T64" fmla="*/ 474 w 1077"/>
                            <a:gd name="T65" fmla="*/ 189 h 241"/>
                            <a:gd name="T66" fmla="*/ 333 w 1077"/>
                            <a:gd name="T67" fmla="*/ 189 h 241"/>
                            <a:gd name="T68" fmla="*/ 329 w 1077"/>
                            <a:gd name="T69" fmla="*/ 184 h 241"/>
                            <a:gd name="T70" fmla="*/ 269 w 1077"/>
                            <a:gd name="T71" fmla="*/ 205 h 241"/>
                            <a:gd name="T72" fmla="*/ 285 w 1077"/>
                            <a:gd name="T73" fmla="*/ 167 h 241"/>
                            <a:gd name="T74" fmla="*/ 276 w 1077"/>
                            <a:gd name="T75" fmla="*/ 146 h 241"/>
                            <a:gd name="T76" fmla="*/ 238 w 1077"/>
                            <a:gd name="T77" fmla="*/ 228 h 241"/>
                            <a:gd name="T78" fmla="*/ 392 w 1077"/>
                            <a:gd name="T79" fmla="*/ 237 h 241"/>
                            <a:gd name="T80" fmla="*/ 371 w 1077"/>
                            <a:gd name="T81" fmla="*/ 128 h 241"/>
                            <a:gd name="T82" fmla="*/ 303 w 1077"/>
                            <a:gd name="T83" fmla="*/ 71 h 241"/>
                            <a:gd name="T84" fmla="*/ 229 w 1077"/>
                            <a:gd name="T85" fmla="*/ 123 h 241"/>
                            <a:gd name="T86" fmla="*/ 300 w 1077"/>
                            <a:gd name="T87" fmla="*/ 103 h 241"/>
                            <a:gd name="T88" fmla="*/ 334 w 1077"/>
                            <a:gd name="T89" fmla="*/ 131 h 241"/>
                            <a:gd name="T90" fmla="*/ 337 w 1077"/>
                            <a:gd name="T91" fmla="*/ 172 h 241"/>
                            <a:gd name="T92" fmla="*/ 339 w 1077"/>
                            <a:gd name="T93" fmla="*/ 232 h 241"/>
                            <a:gd name="T94" fmla="*/ 37 w 1077"/>
                            <a:gd name="T95" fmla="*/ 82 h 241"/>
                            <a:gd name="T96" fmla="*/ 6 w 1077"/>
                            <a:gd name="T97" fmla="*/ 189 h 241"/>
                            <a:gd name="T98" fmla="*/ 75 w 1077"/>
                            <a:gd name="T99" fmla="*/ 240 h 241"/>
                            <a:gd name="T100" fmla="*/ 130 w 1077"/>
                            <a:gd name="T101" fmla="*/ 193 h 241"/>
                            <a:gd name="T102" fmla="*/ 127 w 1077"/>
                            <a:gd name="T103" fmla="*/ 183 h 241"/>
                            <a:gd name="T104" fmla="*/ 60 w 1077"/>
                            <a:gd name="T105" fmla="*/ 202 h 241"/>
                            <a:gd name="T106" fmla="*/ 44 w 1077"/>
                            <a:gd name="T107" fmla="*/ 128 h 241"/>
                            <a:gd name="T108" fmla="*/ 111 w 1077"/>
                            <a:gd name="T109" fmla="*/ 110 h 241"/>
                            <a:gd name="T110" fmla="*/ 153 w 1077"/>
                            <a:gd name="T111" fmla="*/ 141 h 241"/>
                            <a:gd name="T112" fmla="*/ 78 w 1077"/>
                            <a:gd name="T113" fmla="*/ 71 h 241"/>
                            <a:gd name="T114" fmla="*/ 195 w 1077"/>
                            <a:gd name="T115" fmla="*/ 206 h 241"/>
                            <a:gd name="T116" fmla="*/ 95 w 1077"/>
                            <a:gd name="T117" fmla="*/ 0 h 241"/>
                            <a:gd name="T118" fmla="*/ 132 w 1077"/>
                            <a:gd name="T119" fmla="*/ 117 h 241"/>
                            <a:gd name="T120" fmla="*/ 132 w 1077"/>
                            <a:gd name="T121" fmla="*/ 178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77" h="241">
                              <a:moveTo>
                                <a:pt x="971" y="237"/>
                              </a:moveTo>
                              <a:cubicBezTo>
                                <a:pt x="971" y="206"/>
                                <a:pt x="971" y="206"/>
                                <a:pt x="971" y="206"/>
                              </a:cubicBezTo>
                              <a:cubicBezTo>
                                <a:pt x="944" y="206"/>
                                <a:pt x="944" y="206"/>
                                <a:pt x="944" y="206"/>
                              </a:cubicBezTo>
                              <a:cubicBezTo>
                                <a:pt x="944" y="127"/>
                                <a:pt x="944" y="127"/>
                                <a:pt x="944" y="127"/>
                              </a:cubicBezTo>
                              <a:cubicBezTo>
                                <a:pt x="944" y="109"/>
                                <a:pt x="940" y="95"/>
                                <a:pt x="932" y="85"/>
                              </a:cubicBezTo>
                              <a:cubicBezTo>
                                <a:pt x="923" y="75"/>
                                <a:pt x="911" y="70"/>
                                <a:pt x="894" y="70"/>
                              </a:cubicBezTo>
                              <a:cubicBezTo>
                                <a:pt x="879" y="70"/>
                                <a:pt x="867" y="75"/>
                                <a:pt x="857" y="83"/>
                              </a:cubicBezTo>
                              <a:cubicBezTo>
                                <a:pt x="847" y="92"/>
                                <a:pt x="841" y="105"/>
                                <a:pt x="839" y="122"/>
                              </a:cubicBezTo>
                              <a:cubicBezTo>
                                <a:pt x="830" y="122"/>
                                <a:pt x="830" y="122"/>
                                <a:pt x="830" y="122"/>
                              </a:cubicBezTo>
                              <a:cubicBezTo>
                                <a:pt x="837" y="156"/>
                                <a:pt x="837" y="156"/>
                                <a:pt x="837" y="156"/>
                              </a:cubicBezTo>
                              <a:cubicBezTo>
                                <a:pt x="837" y="144"/>
                                <a:pt x="839" y="134"/>
                                <a:pt x="843" y="126"/>
                              </a:cubicBezTo>
                              <a:cubicBezTo>
                                <a:pt x="847" y="118"/>
                                <a:pt x="851" y="112"/>
                                <a:pt x="858" y="108"/>
                              </a:cubicBezTo>
                              <a:cubicBezTo>
                                <a:pt x="864" y="104"/>
                                <a:pt x="871" y="102"/>
                                <a:pt x="879" y="102"/>
                              </a:cubicBezTo>
                              <a:cubicBezTo>
                                <a:pt x="888" y="102"/>
                                <a:pt x="896" y="105"/>
                                <a:pt x="900" y="110"/>
                              </a:cubicBezTo>
                              <a:cubicBezTo>
                                <a:pt x="905" y="116"/>
                                <a:pt x="908" y="125"/>
                                <a:pt x="908" y="135"/>
                              </a:cubicBezTo>
                              <a:cubicBezTo>
                                <a:pt x="908" y="206"/>
                                <a:pt x="908" y="206"/>
                                <a:pt x="908" y="206"/>
                              </a:cubicBezTo>
                              <a:cubicBezTo>
                                <a:pt x="885" y="206"/>
                                <a:pt x="885" y="206"/>
                                <a:pt x="885" y="206"/>
                              </a:cubicBezTo>
                              <a:cubicBezTo>
                                <a:pt x="885" y="237"/>
                                <a:pt x="885" y="237"/>
                                <a:pt x="885" y="237"/>
                              </a:cubicBezTo>
                              <a:lnTo>
                                <a:pt x="971" y="237"/>
                              </a:lnTo>
                              <a:close/>
                              <a:moveTo>
                                <a:pt x="861" y="237"/>
                              </a:moveTo>
                              <a:cubicBezTo>
                                <a:pt x="861" y="206"/>
                                <a:pt x="861" y="206"/>
                                <a:pt x="861" y="206"/>
                              </a:cubicBezTo>
                              <a:cubicBezTo>
                                <a:pt x="837" y="206"/>
                                <a:pt x="837" y="206"/>
                                <a:pt x="837" y="206"/>
                              </a:cubicBezTo>
                              <a:cubicBezTo>
                                <a:pt x="837" y="74"/>
                                <a:pt x="837" y="74"/>
                                <a:pt x="837" y="74"/>
                              </a:cubicBezTo>
                              <a:cubicBezTo>
                                <a:pt x="774" y="74"/>
                                <a:pt x="774" y="74"/>
                                <a:pt x="774" y="74"/>
                              </a:cubicBezTo>
                              <a:cubicBezTo>
                                <a:pt x="774" y="105"/>
                                <a:pt x="774" y="105"/>
                                <a:pt x="774" y="105"/>
                              </a:cubicBezTo>
                              <a:cubicBezTo>
                                <a:pt x="801" y="105"/>
                                <a:pt x="801" y="105"/>
                                <a:pt x="801" y="105"/>
                              </a:cubicBezTo>
                              <a:cubicBezTo>
                                <a:pt x="801" y="206"/>
                                <a:pt x="801" y="206"/>
                                <a:pt x="801" y="206"/>
                              </a:cubicBezTo>
                              <a:cubicBezTo>
                                <a:pt x="774" y="206"/>
                                <a:pt x="774" y="206"/>
                                <a:pt x="774" y="206"/>
                              </a:cubicBezTo>
                              <a:cubicBezTo>
                                <a:pt x="774" y="237"/>
                                <a:pt x="774" y="237"/>
                                <a:pt x="774" y="237"/>
                              </a:cubicBezTo>
                              <a:lnTo>
                                <a:pt x="861" y="237"/>
                              </a:lnTo>
                              <a:close/>
                              <a:moveTo>
                                <a:pt x="1077" y="237"/>
                              </a:moveTo>
                              <a:cubicBezTo>
                                <a:pt x="1077" y="206"/>
                                <a:pt x="1077" y="206"/>
                                <a:pt x="1077" y="206"/>
                              </a:cubicBezTo>
                              <a:cubicBezTo>
                                <a:pt x="1051" y="206"/>
                                <a:pt x="1051" y="206"/>
                                <a:pt x="1051" y="206"/>
                              </a:cubicBezTo>
                              <a:cubicBezTo>
                                <a:pt x="1051" y="127"/>
                                <a:pt x="1051" y="127"/>
                                <a:pt x="1051" y="127"/>
                              </a:cubicBezTo>
                              <a:cubicBezTo>
                                <a:pt x="1051" y="109"/>
                                <a:pt x="1047" y="95"/>
                                <a:pt x="1038" y="85"/>
                              </a:cubicBezTo>
                              <a:cubicBezTo>
                                <a:pt x="1030" y="75"/>
                                <a:pt x="1017" y="70"/>
                                <a:pt x="1000" y="70"/>
                              </a:cubicBezTo>
                              <a:cubicBezTo>
                                <a:pt x="986" y="70"/>
                                <a:pt x="973" y="75"/>
                                <a:pt x="964" y="83"/>
                              </a:cubicBezTo>
                              <a:cubicBezTo>
                                <a:pt x="954" y="92"/>
                                <a:pt x="948" y="105"/>
                                <a:pt x="946" y="122"/>
                              </a:cubicBezTo>
                              <a:cubicBezTo>
                                <a:pt x="937" y="122"/>
                                <a:pt x="937" y="122"/>
                                <a:pt x="937" y="122"/>
                              </a:cubicBezTo>
                              <a:cubicBezTo>
                                <a:pt x="944" y="156"/>
                                <a:pt x="944" y="156"/>
                                <a:pt x="944" y="156"/>
                              </a:cubicBezTo>
                              <a:cubicBezTo>
                                <a:pt x="944" y="144"/>
                                <a:pt x="946" y="134"/>
                                <a:pt x="950" y="126"/>
                              </a:cubicBezTo>
                              <a:cubicBezTo>
                                <a:pt x="953" y="118"/>
                                <a:pt x="958" y="112"/>
                                <a:pt x="964" y="108"/>
                              </a:cubicBezTo>
                              <a:cubicBezTo>
                                <a:pt x="971" y="104"/>
                                <a:pt x="978" y="102"/>
                                <a:pt x="985" y="102"/>
                              </a:cubicBezTo>
                              <a:cubicBezTo>
                                <a:pt x="995" y="102"/>
                                <a:pt x="1002" y="105"/>
                                <a:pt x="1007" y="110"/>
                              </a:cubicBezTo>
                              <a:cubicBezTo>
                                <a:pt x="1012" y="116"/>
                                <a:pt x="1014" y="125"/>
                                <a:pt x="1014" y="135"/>
                              </a:cubicBezTo>
                              <a:cubicBezTo>
                                <a:pt x="1014" y="206"/>
                                <a:pt x="1014" y="206"/>
                                <a:pt x="1014" y="206"/>
                              </a:cubicBezTo>
                              <a:cubicBezTo>
                                <a:pt x="991" y="206"/>
                                <a:pt x="991" y="206"/>
                                <a:pt x="991" y="206"/>
                              </a:cubicBezTo>
                              <a:cubicBezTo>
                                <a:pt x="991" y="237"/>
                                <a:pt x="991" y="237"/>
                                <a:pt x="991" y="237"/>
                              </a:cubicBezTo>
                              <a:lnTo>
                                <a:pt x="1077" y="237"/>
                              </a:lnTo>
                              <a:close/>
                              <a:moveTo>
                                <a:pt x="553" y="74"/>
                              </a:moveTo>
                              <a:cubicBezTo>
                                <a:pt x="553" y="105"/>
                                <a:pt x="553" y="105"/>
                                <a:pt x="553" y="105"/>
                              </a:cubicBezTo>
                              <a:cubicBezTo>
                                <a:pt x="577" y="105"/>
                                <a:pt x="577" y="105"/>
                                <a:pt x="577" y="105"/>
                              </a:cubicBezTo>
                              <a:cubicBezTo>
                                <a:pt x="577" y="184"/>
                                <a:pt x="577" y="184"/>
                                <a:pt x="577" y="184"/>
                              </a:cubicBezTo>
                              <a:cubicBezTo>
                                <a:pt x="577" y="202"/>
                                <a:pt x="582" y="216"/>
                                <a:pt x="590" y="226"/>
                              </a:cubicBezTo>
                              <a:cubicBezTo>
                                <a:pt x="599" y="236"/>
                                <a:pt x="611" y="241"/>
                                <a:pt x="628" y="241"/>
                              </a:cubicBezTo>
                              <a:cubicBezTo>
                                <a:pt x="643" y="241"/>
                                <a:pt x="656" y="237"/>
                                <a:pt x="666" y="228"/>
                              </a:cubicBezTo>
                              <a:cubicBezTo>
                                <a:pt x="675" y="219"/>
                                <a:pt x="682" y="207"/>
                                <a:pt x="684" y="189"/>
                              </a:cubicBezTo>
                              <a:cubicBezTo>
                                <a:pt x="693" y="189"/>
                                <a:pt x="693" y="189"/>
                                <a:pt x="693" y="189"/>
                              </a:cubicBezTo>
                              <a:cubicBezTo>
                                <a:pt x="685" y="156"/>
                                <a:pt x="685" y="156"/>
                                <a:pt x="685" y="156"/>
                              </a:cubicBezTo>
                              <a:cubicBezTo>
                                <a:pt x="685" y="167"/>
                                <a:pt x="684" y="177"/>
                                <a:pt x="680" y="185"/>
                              </a:cubicBezTo>
                              <a:cubicBezTo>
                                <a:pt x="676" y="193"/>
                                <a:pt x="671" y="199"/>
                                <a:pt x="665" y="204"/>
                              </a:cubicBezTo>
                              <a:cubicBezTo>
                                <a:pt x="658" y="208"/>
                                <a:pt x="651" y="210"/>
                                <a:pt x="643" y="210"/>
                              </a:cubicBezTo>
                              <a:cubicBezTo>
                                <a:pt x="633" y="210"/>
                                <a:pt x="626" y="207"/>
                                <a:pt x="621" y="201"/>
                              </a:cubicBezTo>
                              <a:cubicBezTo>
                                <a:pt x="616" y="195"/>
                                <a:pt x="614" y="187"/>
                                <a:pt x="614" y="176"/>
                              </a:cubicBezTo>
                              <a:cubicBezTo>
                                <a:pt x="614" y="74"/>
                                <a:pt x="614" y="74"/>
                                <a:pt x="614" y="74"/>
                              </a:cubicBezTo>
                              <a:lnTo>
                                <a:pt x="553" y="74"/>
                              </a:lnTo>
                              <a:close/>
                              <a:moveTo>
                                <a:pt x="685" y="237"/>
                              </a:moveTo>
                              <a:cubicBezTo>
                                <a:pt x="748" y="237"/>
                                <a:pt x="748" y="237"/>
                                <a:pt x="748" y="237"/>
                              </a:cubicBezTo>
                              <a:cubicBezTo>
                                <a:pt x="748" y="206"/>
                                <a:pt x="748" y="206"/>
                                <a:pt x="748" y="206"/>
                              </a:cubicBezTo>
                              <a:cubicBezTo>
                                <a:pt x="722" y="206"/>
                                <a:pt x="722" y="206"/>
                                <a:pt x="722" y="206"/>
                              </a:cubicBezTo>
                              <a:cubicBezTo>
                                <a:pt x="722" y="74"/>
                                <a:pt x="722" y="74"/>
                                <a:pt x="722" y="74"/>
                              </a:cubicBezTo>
                              <a:cubicBezTo>
                                <a:pt x="658" y="74"/>
                                <a:pt x="658" y="74"/>
                                <a:pt x="658" y="74"/>
                              </a:cubicBezTo>
                              <a:cubicBezTo>
                                <a:pt x="658" y="105"/>
                                <a:pt x="658" y="105"/>
                                <a:pt x="658" y="105"/>
                              </a:cubicBezTo>
                              <a:cubicBezTo>
                                <a:pt x="685" y="105"/>
                                <a:pt x="685" y="105"/>
                                <a:pt x="685" y="105"/>
                              </a:cubicBezTo>
                              <a:lnTo>
                                <a:pt x="685" y="237"/>
                              </a:lnTo>
                              <a:close/>
                              <a:moveTo>
                                <a:pt x="474" y="105"/>
                              </a:moveTo>
                              <a:cubicBezTo>
                                <a:pt x="529" y="105"/>
                                <a:pt x="529" y="105"/>
                                <a:pt x="529" y="105"/>
                              </a:cubicBezTo>
                              <a:cubicBezTo>
                                <a:pt x="529" y="74"/>
                                <a:pt x="529" y="74"/>
                                <a:pt x="529" y="74"/>
                              </a:cubicBezTo>
                              <a:cubicBezTo>
                                <a:pt x="474" y="74"/>
                                <a:pt x="474" y="74"/>
                                <a:pt x="474" y="74"/>
                              </a:cubicBezTo>
                              <a:cubicBezTo>
                                <a:pt x="474" y="33"/>
                                <a:pt x="474" y="33"/>
                                <a:pt x="474" y="33"/>
                              </a:cubicBezTo>
                              <a:cubicBezTo>
                                <a:pt x="437" y="33"/>
                                <a:pt x="437" y="33"/>
                                <a:pt x="437" y="33"/>
                              </a:cubicBezTo>
                              <a:cubicBezTo>
                                <a:pt x="437" y="74"/>
                                <a:pt x="437" y="74"/>
                                <a:pt x="437" y="74"/>
                              </a:cubicBezTo>
                              <a:cubicBezTo>
                                <a:pt x="411" y="74"/>
                                <a:pt x="411" y="74"/>
                                <a:pt x="411" y="74"/>
                              </a:cubicBezTo>
                              <a:cubicBezTo>
                                <a:pt x="411" y="105"/>
                                <a:pt x="411" y="105"/>
                                <a:pt x="411" y="105"/>
                              </a:cubicBezTo>
                              <a:cubicBezTo>
                                <a:pt x="437" y="105"/>
                                <a:pt x="437" y="105"/>
                                <a:pt x="437" y="105"/>
                              </a:cubicBezTo>
                              <a:cubicBezTo>
                                <a:pt x="437" y="189"/>
                                <a:pt x="437" y="189"/>
                                <a:pt x="437" y="189"/>
                              </a:cubicBezTo>
                              <a:cubicBezTo>
                                <a:pt x="437" y="200"/>
                                <a:pt x="439" y="209"/>
                                <a:pt x="442" y="216"/>
                              </a:cubicBezTo>
                              <a:cubicBezTo>
                                <a:pt x="446" y="224"/>
                                <a:pt x="451" y="230"/>
                                <a:pt x="458" y="234"/>
                              </a:cubicBezTo>
                              <a:cubicBezTo>
                                <a:pt x="465" y="238"/>
                                <a:pt x="474" y="240"/>
                                <a:pt x="485" y="240"/>
                              </a:cubicBezTo>
                              <a:cubicBezTo>
                                <a:pt x="496" y="240"/>
                                <a:pt x="505" y="238"/>
                                <a:pt x="512" y="234"/>
                              </a:cubicBezTo>
                              <a:cubicBezTo>
                                <a:pt x="519" y="230"/>
                                <a:pt x="524" y="224"/>
                                <a:pt x="527" y="217"/>
                              </a:cubicBezTo>
                              <a:cubicBezTo>
                                <a:pt x="530" y="209"/>
                                <a:pt x="532" y="200"/>
                                <a:pt x="532" y="189"/>
                              </a:cubicBezTo>
                              <a:cubicBezTo>
                                <a:pt x="532" y="173"/>
                                <a:pt x="532" y="173"/>
                                <a:pt x="532" y="173"/>
                              </a:cubicBezTo>
                              <a:cubicBezTo>
                                <a:pt x="500" y="173"/>
                                <a:pt x="500" y="173"/>
                                <a:pt x="500" y="173"/>
                              </a:cubicBezTo>
                              <a:cubicBezTo>
                                <a:pt x="500" y="189"/>
                                <a:pt x="500" y="189"/>
                                <a:pt x="500" y="189"/>
                              </a:cubicBezTo>
                              <a:cubicBezTo>
                                <a:pt x="500" y="195"/>
                                <a:pt x="499" y="200"/>
                                <a:pt x="497" y="203"/>
                              </a:cubicBezTo>
                              <a:cubicBezTo>
                                <a:pt x="494" y="206"/>
                                <a:pt x="491" y="207"/>
                                <a:pt x="487" y="207"/>
                              </a:cubicBezTo>
                              <a:cubicBezTo>
                                <a:pt x="483" y="207"/>
                                <a:pt x="479" y="206"/>
                                <a:pt x="477" y="203"/>
                              </a:cubicBezTo>
                              <a:cubicBezTo>
                                <a:pt x="475" y="200"/>
                                <a:pt x="474" y="195"/>
                                <a:pt x="474" y="189"/>
                              </a:cubicBezTo>
                              <a:lnTo>
                                <a:pt x="474" y="105"/>
                              </a:lnTo>
                              <a:close/>
                              <a:moveTo>
                                <a:pt x="315" y="227"/>
                              </a:moveTo>
                              <a:cubicBezTo>
                                <a:pt x="325" y="219"/>
                                <a:pt x="331" y="206"/>
                                <a:pt x="333" y="189"/>
                              </a:cubicBezTo>
                              <a:cubicBezTo>
                                <a:pt x="343" y="189"/>
                                <a:pt x="343" y="189"/>
                                <a:pt x="343" y="189"/>
                              </a:cubicBezTo>
                              <a:cubicBezTo>
                                <a:pt x="335" y="154"/>
                                <a:pt x="335" y="154"/>
                                <a:pt x="335" y="154"/>
                              </a:cubicBezTo>
                              <a:cubicBezTo>
                                <a:pt x="335" y="165"/>
                                <a:pt x="333" y="175"/>
                                <a:pt x="329" y="184"/>
                              </a:cubicBezTo>
                              <a:cubicBezTo>
                                <a:pt x="325" y="192"/>
                                <a:pt x="319" y="199"/>
                                <a:pt x="312" y="203"/>
                              </a:cubicBezTo>
                              <a:cubicBezTo>
                                <a:pt x="305" y="208"/>
                                <a:pt x="296" y="210"/>
                                <a:pt x="287" y="210"/>
                              </a:cubicBezTo>
                              <a:cubicBezTo>
                                <a:pt x="279" y="210"/>
                                <a:pt x="273" y="208"/>
                                <a:pt x="269" y="205"/>
                              </a:cubicBezTo>
                              <a:cubicBezTo>
                                <a:pt x="265" y="202"/>
                                <a:pt x="263" y="196"/>
                                <a:pt x="263" y="190"/>
                              </a:cubicBezTo>
                              <a:cubicBezTo>
                                <a:pt x="263" y="184"/>
                                <a:pt x="265" y="179"/>
                                <a:pt x="268" y="175"/>
                              </a:cubicBezTo>
                              <a:cubicBezTo>
                                <a:pt x="272" y="172"/>
                                <a:pt x="277" y="169"/>
                                <a:pt x="285" y="167"/>
                              </a:cubicBezTo>
                              <a:cubicBezTo>
                                <a:pt x="343" y="155"/>
                                <a:pt x="343" y="155"/>
                                <a:pt x="343" y="155"/>
                              </a:cubicBezTo>
                              <a:cubicBezTo>
                                <a:pt x="343" y="133"/>
                                <a:pt x="343" y="133"/>
                                <a:pt x="343" y="133"/>
                              </a:cubicBezTo>
                              <a:cubicBezTo>
                                <a:pt x="276" y="146"/>
                                <a:pt x="276" y="146"/>
                                <a:pt x="276" y="146"/>
                              </a:cubicBezTo>
                              <a:cubicBezTo>
                                <a:pt x="258" y="150"/>
                                <a:pt x="245" y="155"/>
                                <a:pt x="237" y="163"/>
                              </a:cubicBezTo>
                              <a:cubicBezTo>
                                <a:pt x="229" y="170"/>
                                <a:pt x="225" y="180"/>
                                <a:pt x="225" y="194"/>
                              </a:cubicBezTo>
                              <a:cubicBezTo>
                                <a:pt x="225" y="209"/>
                                <a:pt x="229" y="220"/>
                                <a:pt x="238" y="228"/>
                              </a:cubicBezTo>
                              <a:cubicBezTo>
                                <a:pt x="247" y="236"/>
                                <a:pt x="260" y="240"/>
                                <a:pt x="277" y="240"/>
                              </a:cubicBezTo>
                              <a:cubicBezTo>
                                <a:pt x="293" y="240"/>
                                <a:pt x="306" y="235"/>
                                <a:pt x="315" y="227"/>
                              </a:cubicBezTo>
                              <a:close/>
                              <a:moveTo>
                                <a:pt x="392" y="237"/>
                              </a:moveTo>
                              <a:cubicBezTo>
                                <a:pt x="392" y="206"/>
                                <a:pt x="392" y="206"/>
                                <a:pt x="392" y="206"/>
                              </a:cubicBezTo>
                              <a:cubicBezTo>
                                <a:pt x="371" y="206"/>
                                <a:pt x="371" y="206"/>
                                <a:pt x="371" y="206"/>
                              </a:cubicBezTo>
                              <a:cubicBezTo>
                                <a:pt x="371" y="128"/>
                                <a:pt x="371" y="128"/>
                                <a:pt x="371" y="128"/>
                              </a:cubicBezTo>
                              <a:cubicBezTo>
                                <a:pt x="371" y="115"/>
                                <a:pt x="368" y="104"/>
                                <a:pt x="363" y="96"/>
                              </a:cubicBezTo>
                              <a:cubicBezTo>
                                <a:pt x="358" y="87"/>
                                <a:pt x="350" y="81"/>
                                <a:pt x="340" y="77"/>
                              </a:cubicBezTo>
                              <a:cubicBezTo>
                                <a:pt x="330" y="73"/>
                                <a:pt x="318" y="71"/>
                                <a:pt x="303" y="71"/>
                              </a:cubicBezTo>
                              <a:cubicBezTo>
                                <a:pt x="288" y="71"/>
                                <a:pt x="275" y="73"/>
                                <a:pt x="265" y="77"/>
                              </a:cubicBezTo>
                              <a:cubicBezTo>
                                <a:pt x="255" y="81"/>
                                <a:pt x="247" y="86"/>
                                <a:pt x="241" y="94"/>
                              </a:cubicBezTo>
                              <a:cubicBezTo>
                                <a:pt x="235" y="102"/>
                                <a:pt x="231" y="111"/>
                                <a:pt x="229" y="123"/>
                              </a:cubicBezTo>
                              <a:cubicBezTo>
                                <a:pt x="264" y="129"/>
                                <a:pt x="264" y="129"/>
                                <a:pt x="264" y="129"/>
                              </a:cubicBezTo>
                              <a:cubicBezTo>
                                <a:pt x="265" y="120"/>
                                <a:pt x="269" y="114"/>
                                <a:pt x="275" y="109"/>
                              </a:cubicBezTo>
                              <a:cubicBezTo>
                                <a:pt x="282" y="105"/>
                                <a:pt x="290" y="103"/>
                                <a:pt x="300" y="103"/>
                              </a:cubicBezTo>
                              <a:cubicBezTo>
                                <a:pt x="307" y="103"/>
                                <a:pt x="314" y="104"/>
                                <a:pt x="319" y="106"/>
                              </a:cubicBezTo>
                              <a:cubicBezTo>
                                <a:pt x="324" y="108"/>
                                <a:pt x="328" y="111"/>
                                <a:pt x="330" y="115"/>
                              </a:cubicBezTo>
                              <a:cubicBezTo>
                                <a:pt x="333" y="120"/>
                                <a:pt x="334" y="125"/>
                                <a:pt x="334" y="131"/>
                              </a:cubicBezTo>
                              <a:cubicBezTo>
                                <a:pt x="334" y="143"/>
                                <a:pt x="334" y="143"/>
                                <a:pt x="334" y="143"/>
                              </a:cubicBezTo>
                              <a:cubicBezTo>
                                <a:pt x="335" y="154"/>
                                <a:pt x="335" y="154"/>
                                <a:pt x="335" y="154"/>
                              </a:cubicBezTo>
                              <a:cubicBezTo>
                                <a:pt x="337" y="172"/>
                                <a:pt x="337" y="172"/>
                                <a:pt x="337" y="172"/>
                              </a:cubicBezTo>
                              <a:cubicBezTo>
                                <a:pt x="334" y="178"/>
                                <a:pt x="334" y="178"/>
                                <a:pt x="334" y="178"/>
                              </a:cubicBezTo>
                              <a:cubicBezTo>
                                <a:pt x="334" y="216"/>
                                <a:pt x="334" y="216"/>
                                <a:pt x="334" y="216"/>
                              </a:cubicBezTo>
                              <a:cubicBezTo>
                                <a:pt x="334" y="223"/>
                                <a:pt x="336" y="228"/>
                                <a:pt x="339" y="232"/>
                              </a:cubicBezTo>
                              <a:cubicBezTo>
                                <a:pt x="342" y="235"/>
                                <a:pt x="347" y="237"/>
                                <a:pt x="353" y="237"/>
                              </a:cubicBezTo>
                              <a:lnTo>
                                <a:pt x="392" y="237"/>
                              </a:lnTo>
                              <a:close/>
                              <a:moveTo>
                                <a:pt x="37" y="82"/>
                              </a:moveTo>
                              <a:cubicBezTo>
                                <a:pt x="25" y="89"/>
                                <a:pt x="16" y="99"/>
                                <a:pt x="10" y="111"/>
                              </a:cubicBezTo>
                              <a:cubicBezTo>
                                <a:pt x="3" y="124"/>
                                <a:pt x="0" y="139"/>
                                <a:pt x="0" y="156"/>
                              </a:cubicBezTo>
                              <a:cubicBezTo>
                                <a:pt x="0" y="168"/>
                                <a:pt x="2" y="179"/>
                                <a:pt x="6" y="189"/>
                              </a:cubicBezTo>
                              <a:cubicBezTo>
                                <a:pt x="9" y="200"/>
                                <a:pt x="14" y="209"/>
                                <a:pt x="21" y="216"/>
                              </a:cubicBezTo>
                              <a:cubicBezTo>
                                <a:pt x="27" y="224"/>
                                <a:pt x="35" y="230"/>
                                <a:pt x="45" y="234"/>
                              </a:cubicBezTo>
                              <a:cubicBezTo>
                                <a:pt x="54" y="238"/>
                                <a:pt x="64" y="240"/>
                                <a:pt x="75" y="240"/>
                              </a:cubicBezTo>
                              <a:cubicBezTo>
                                <a:pt x="86" y="240"/>
                                <a:pt x="95" y="239"/>
                                <a:pt x="102" y="235"/>
                              </a:cubicBezTo>
                              <a:cubicBezTo>
                                <a:pt x="110" y="231"/>
                                <a:pt x="116" y="225"/>
                                <a:pt x="120" y="218"/>
                              </a:cubicBezTo>
                              <a:cubicBezTo>
                                <a:pt x="125" y="211"/>
                                <a:pt x="128" y="202"/>
                                <a:pt x="130" y="193"/>
                              </a:cubicBezTo>
                              <a:cubicBezTo>
                                <a:pt x="137" y="193"/>
                                <a:pt x="137" y="193"/>
                                <a:pt x="137" y="193"/>
                              </a:cubicBezTo>
                              <a:cubicBezTo>
                                <a:pt x="133" y="155"/>
                                <a:pt x="133" y="155"/>
                                <a:pt x="133" y="155"/>
                              </a:cubicBezTo>
                              <a:cubicBezTo>
                                <a:pt x="133" y="166"/>
                                <a:pt x="131" y="175"/>
                                <a:pt x="127" y="183"/>
                              </a:cubicBezTo>
                              <a:cubicBezTo>
                                <a:pt x="123" y="191"/>
                                <a:pt x="118" y="197"/>
                                <a:pt x="111" y="202"/>
                              </a:cubicBezTo>
                              <a:cubicBezTo>
                                <a:pt x="104" y="206"/>
                                <a:pt x="95" y="208"/>
                                <a:pt x="85" y="208"/>
                              </a:cubicBezTo>
                              <a:cubicBezTo>
                                <a:pt x="76" y="208"/>
                                <a:pt x="68" y="206"/>
                                <a:pt x="60" y="202"/>
                              </a:cubicBezTo>
                              <a:cubicBezTo>
                                <a:pt x="53" y="197"/>
                                <a:pt x="48" y="191"/>
                                <a:pt x="44" y="183"/>
                              </a:cubicBezTo>
                              <a:cubicBezTo>
                                <a:pt x="40" y="175"/>
                                <a:pt x="38" y="166"/>
                                <a:pt x="38" y="156"/>
                              </a:cubicBezTo>
                              <a:cubicBezTo>
                                <a:pt x="38" y="145"/>
                                <a:pt x="40" y="136"/>
                                <a:pt x="44" y="128"/>
                              </a:cubicBezTo>
                              <a:cubicBezTo>
                                <a:pt x="47" y="120"/>
                                <a:pt x="53" y="114"/>
                                <a:pt x="60" y="110"/>
                              </a:cubicBezTo>
                              <a:cubicBezTo>
                                <a:pt x="67" y="106"/>
                                <a:pt x="75" y="103"/>
                                <a:pt x="85" y="103"/>
                              </a:cubicBezTo>
                              <a:cubicBezTo>
                                <a:pt x="95" y="103"/>
                                <a:pt x="104" y="106"/>
                                <a:pt x="111" y="110"/>
                              </a:cubicBezTo>
                              <a:cubicBezTo>
                                <a:pt x="118" y="114"/>
                                <a:pt x="123" y="120"/>
                                <a:pt x="127" y="128"/>
                              </a:cubicBezTo>
                              <a:cubicBezTo>
                                <a:pt x="131" y="136"/>
                                <a:pt x="133" y="145"/>
                                <a:pt x="133" y="155"/>
                              </a:cubicBezTo>
                              <a:cubicBezTo>
                                <a:pt x="153" y="141"/>
                                <a:pt x="153" y="141"/>
                                <a:pt x="153" y="141"/>
                              </a:cubicBezTo>
                              <a:cubicBezTo>
                                <a:pt x="149" y="126"/>
                                <a:pt x="144" y="113"/>
                                <a:pt x="137" y="102"/>
                              </a:cubicBezTo>
                              <a:cubicBezTo>
                                <a:pt x="130" y="92"/>
                                <a:pt x="121" y="84"/>
                                <a:pt x="111" y="79"/>
                              </a:cubicBezTo>
                              <a:cubicBezTo>
                                <a:pt x="101" y="74"/>
                                <a:pt x="90" y="71"/>
                                <a:pt x="78" y="71"/>
                              </a:cubicBezTo>
                              <a:cubicBezTo>
                                <a:pt x="62" y="71"/>
                                <a:pt x="48" y="75"/>
                                <a:pt x="37" y="82"/>
                              </a:cubicBezTo>
                              <a:close/>
                              <a:moveTo>
                                <a:pt x="195" y="237"/>
                              </a:move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68" y="206"/>
                                <a:pt x="168" y="206"/>
                                <a:pt x="168" y="206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32" y="117"/>
                                <a:pt x="132" y="117"/>
                                <a:pt x="132" y="117"/>
                              </a:cubicBezTo>
                              <a:cubicBezTo>
                                <a:pt x="133" y="143"/>
                                <a:pt x="133" y="143"/>
                                <a:pt x="133" y="143"/>
                              </a:cubicBezTo>
                              <a:cubicBezTo>
                                <a:pt x="133" y="165"/>
                                <a:pt x="133" y="165"/>
                                <a:pt x="133" y="165"/>
                              </a:cubicBezTo>
                              <a:cubicBezTo>
                                <a:pt x="132" y="178"/>
                                <a:pt x="132" y="178"/>
                                <a:pt x="132" y="178"/>
                              </a:cubicBezTo>
                              <a:cubicBezTo>
                                <a:pt x="132" y="237"/>
                                <a:pt x="132" y="237"/>
                                <a:pt x="132" y="237"/>
                              </a:cubicBezTo>
                              <a:lnTo>
                                <a:pt x="195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6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6EF6571" id="Groep 20(JU-LOCK)" o:spid="_x0000_s1026" style="position:absolute;margin-left:37.9pt;margin-top:135.9pt;width:29.55pt;height:108.25pt;z-index:251668480;mso-position-horizontal-relative:page;mso-position-vertical-relative:page" coordorigin="4813,17259" coordsize="3752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">
              <o:lock v:ext="edit" selection="t"/>
              <v:shape id="Freeform 17" o:spid="_x0000_s1027" style="position:absolute;left:6686;top:17259;width:1880;height:533;visibility:visible;mso-wrap-style:square;v-text-anchor:top" coordsize="59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" path="m505,135v,31,,31,,31c591,166,591,166,591,166v,-31,,-31,,-31c565,135,565,135,565,135v,-78,,-78,,-78c565,39,560,25,551,15,543,5,530,,513,,503,,494,2,486,6v-8,4,-14,9,-19,17c462,31,458,40,457,52v-9,,-9,,-9,c455,85,455,85,455,85v,-12,2,-21,6,-29c465,48,470,41,476,37v7,-4,14,-7,23,-7c508,30,516,34,521,40v5,6,7,14,7,25c528,135,528,135,528,135r-23,xm455,3v-65,,-65,,-65,c390,34,390,34,390,34v29,,29,,29,c419,135,419,135,419,135v-29,,-29,,-29,c390,166,390,166,390,166v89,,89,,89,c479,135,479,135,479,135v-24,,-24,,-24,l455,3xm287,156v9,-8,15,-21,17,-38c315,118,315,118,315,118,307,83,307,83,307,83v,11,-2,21,-6,30c297,121,291,127,284,132v-8,5,-16,7,-26,7c251,139,245,137,240,134v-4,-4,-6,-9,-6,-15c234,113,236,108,240,104v3,-3,9,-6,16,-8c314,84,314,84,314,84v,-22,,-22,,-22c248,75,248,75,248,75v-18,4,-32,9,-40,17c200,99,196,109,196,123v,15,5,26,13,34c218,165,231,168,248,168v16,,29,-4,39,-12xm364,166v,-31,,-31,,-31c342,135,342,135,342,135v,-79,,-79,,-79c342,44,340,33,334,24,329,16,322,10,312,6,302,2,289,,274,,259,,247,2,236,6v-10,3,-18,9,-24,17c206,31,203,40,201,51v34,7,34,7,34,7c237,49,241,42,247,38v6,-4,14,-6,25,-6c279,32,285,33,290,35v5,2,9,5,12,9c304,48,306,54,306,60v,12,,12,,12c307,83,307,83,307,83v2,18,2,18,2,18c306,107,306,107,306,107v,38,,38,,38c306,152,307,157,310,161v4,3,8,5,14,5l364,166xm90,156v10,-8,16,-21,18,-38c118,118,118,118,118,118,110,83,110,83,110,83v,11,-2,21,-6,30c100,121,94,127,87,132v-7,5,-16,7,-25,7c54,139,48,137,44,134v-4,-4,-6,-9,-6,-15c38,113,40,108,43,104v4,-3,9,-6,17,-8c118,84,118,84,118,84v,-22,,-22,,-22c51,75,51,75,51,75,33,79,20,84,12,92,4,99,,109,,123v,15,4,26,13,34c22,165,35,168,52,168v16,,29,-4,38,-12xm167,166v,-31,,-31,,-31c146,135,146,135,146,135v,-79,,-79,,-79c146,44,143,33,138,24,133,16,125,10,115,6,105,2,93,,78,,63,,50,2,40,6,30,9,22,15,16,23,10,31,6,40,4,51v35,7,35,7,35,7c40,49,44,42,50,38v7,-4,15,-6,25,-6c82,32,89,33,94,35v5,2,9,5,11,9c108,48,109,54,109,60v,12,,12,,12c110,83,110,83,110,83v2,18,2,18,2,18c109,107,109,107,109,107v,38,,38,,38c109,152,111,157,114,161v3,3,8,5,14,5l167,166xe" fillcolor="#2869d2" stroked="f">
                <v:path arrowok="t" o:connecttype="custom" o:connectlocs="160609,52705;187960,42863;179691,18098;163153,0;148523,7303;142481,16510;146615,17780;158701,9525;167924,20638;160609,42863;124035,953;133258,10795;124035,42863;152340,52705;144707,42863;91277,49530;100182,37465;95729,35878;82054,44133;74421,37783;81418,30480;99864,19685;66152,29210;66470,49848;91277,49530;115766,42863;108769,17780;99228,1905;75057,1905;63925,16193;78555,12065;92231,11113;97319,19050;97637,26353;97319,33973;98592,51118;115766,52705;34348,37465;34984,26353;27669,41910;13994,42545;13676,33020;37528,26670;16220,23813;0,39053;16538,53340;53112,52705;46433,42863;43889,7620;24807,0;5089,7303;12403,18415;23853,10160;33394,13970;34666,22860;35620,32068;34666,46038;40709,52705" o:connectangles="0,0,0,0,0,0,0,0,0,0,0,0,0,0,0,0,0,0,0,0,0,0,0,0,0,0,0,0,0,0,0,0,0,0,0,0,0,0,0,0,0,0,0,0,0,0,0,0,0,0,0,0,0,0,0,0,0,0"/>
                <o:lock v:ext="edit" verticies="t"/>
              </v:shape>
              <v:shape id="Freeform 18" o:spid="_x0000_s1028" style="position:absolute;left:4813;top:26930;width:3734;height:775;visibility:visible;mso-wrap-style:square;v-text-anchor:top" coordsize="117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" path="m1119,108v56,,56,,56,c1175,77,1175,77,1175,77v-56,,-56,,-56,c1119,35,1119,35,1119,35v-36,,-36,,-36,c1083,77,1083,77,1083,77v-27,,-27,,-27,c1056,108,1056,108,1056,108v27,,27,,27,c1083,192,1083,192,1083,192v,10,1,19,5,27c1091,227,1096,233,1103,237v7,4,17,6,28,6c1141,243,1150,241,1157,237v7,-4,12,-10,15,-18c1176,212,1177,203,1177,192v,-16,,-16,,-16c1145,176,1145,176,1145,176v,16,,16,,16c1145,198,1144,203,1142,206v-2,3,-6,4,-10,4c1128,210,1125,209,1123,206v-3,-3,-4,-8,-4,-14l1119,108xm1017,240v,-31,,-31,,-31c980,209,980,209,980,209v,-101,,-101,,-101c1032,108,1032,108,1032,108v,-31,,-31,,-31c980,77,980,77,980,77v,-18,,-18,,-18c980,50,982,42,986,38v4,-5,10,-7,18,-7c1010,31,1014,32,1018,35v4,3,6,7,8,13c1057,40,1057,40,1057,40v-2,-13,-8,-23,-17,-30c1031,3,1018,,1002,,982,,967,5,958,16,948,26,943,41,943,59v,18,,18,,18c913,77,913,77,913,77v,31,,31,,31c943,108,943,108,943,108v,101,,101,,101c913,209,913,209,913,209v,31,,31,,31l1017,240xm872,170v-7,-25,-7,-25,-7,-25c739,145,739,145,739,145v,25,,25,,25l872,170xm850,230v13,-8,23,-20,29,-34c844,184,844,184,844,184v-3,8,-9,14,-16,19c820,208,812,210,801,210v-10,,-18,-2,-25,-6c768,199,763,193,759,186v-4,-8,-6,-17,-6,-27c753,149,755,139,759,131v4,-8,9,-14,17,-19c783,108,791,106,800,106v10,,18,2,25,6c832,117,837,123,841,131v3,7,5,16,5,26c846,164,846,164,846,164v,6,,6,,6c882,170,882,170,882,170v,-4,,-4,,-4c882,159,882,159,882,159v,-17,-3,-31,-10,-44c866,102,856,92,844,85,832,78,817,74,800,74v-17,,-32,4,-44,11c743,92,733,102,726,115v-7,13,-10,28,-10,44c716,176,719,190,726,203v7,12,17,22,30,29c768,240,784,243,801,243v19,,35,-4,49,-13xm693,76v-5,-1,-5,-1,-5,-1c684,75,684,75,684,75v-9,,-17,2,-23,5c654,84,649,90,645,97v-4,8,-7,18,-8,29c628,126,628,126,628,126v8,38,8,38,8,38c636,148,639,135,647,126v8,-9,19,-13,33,-13c687,113,687,113,687,113v6,2,6,2,6,2l693,76xm636,77v-65,,-65,,-65,c571,108,571,108,571,108v28,,28,,28,c599,209,599,209,599,209v-28,,-28,,-28,c571,240,571,240,571,240v91,,91,,91,c662,209,662,209,662,209v-26,,-26,,-26,l636,77xm483,108v56,,56,,56,c539,77,539,77,539,77v-56,,-56,,-56,c483,35,483,35,483,35v-36,,-36,,-36,c447,77,447,77,447,77v-27,,-27,,-27,c420,108,420,108,420,108v27,,27,,27,c447,192,447,192,447,192v,10,1,19,5,27c455,227,460,233,467,237v7,4,17,6,28,6c505,243,514,241,521,237v7,-4,12,-10,15,-18c540,212,541,203,541,192v,-16,,-16,,-16c509,176,509,176,509,176v,16,,16,,16c509,198,508,203,506,206v-2,3,-6,4,-10,4c492,210,489,209,487,206v-3,-3,-4,-8,-4,-14l483,108xm386,170v-7,-25,-7,-25,-7,-25c253,145,253,145,253,145v,25,,25,,25l386,170xm364,230v13,-8,23,-20,29,-34c358,184,358,184,358,184v-3,8,-9,14,-16,19c334,208,326,210,315,210v-10,,-18,-2,-25,-6c282,199,277,193,273,186v-4,-8,-6,-17,-6,-27c267,149,269,139,273,131v4,-8,9,-14,17,-19c297,108,305,106,314,106v10,,18,2,25,6c346,117,351,123,355,131v3,7,5,16,5,26c360,164,360,164,360,164v,6,,6,,6c396,170,396,170,396,170v,-4,,-4,,-4c396,159,396,159,396,159v,-17,-3,-31,-10,-44c380,102,370,92,358,85,346,78,331,74,314,74v-17,,-32,4,-44,11c257,92,247,102,240,115v-7,13,-10,28,-10,44c230,176,233,190,240,203v7,12,17,22,30,29c282,240,298,243,315,243v19,,35,-4,49,-13xm157,233v12,-7,22,-17,29,-30c193,191,196,176,196,159v,-12,-2,-24,-5,-34c187,115,182,106,175,98,169,90,161,84,152,80,142,76,132,74,121,74v-10,,-19,2,-27,6c87,84,80,89,76,96v-5,7,-8,16,-10,26c59,122,59,122,59,122v5,37,5,37,5,37c64,148,65,139,69,131v4,-8,9,-14,16,-18c92,108,101,106,111,106v9,,18,2,25,7c143,117,148,123,152,131v4,8,6,17,6,27c158,169,156,178,153,186v-4,8,-9,14,-16,19c130,209,121,211,111,211v-10,,-19,-2,-26,-7c78,200,73,194,69,186v-4,-8,-5,-17,-5,-27c37,190,37,190,37,190v4,12,9,21,17,29c61,227,70,233,80,237v10,4,21,6,34,6c130,243,145,240,157,233xm29,245c64,211,64,211,64,211v,-35,,-35,,-35c64,152,64,152,64,152v,-19,,-19,,-19c64,3,64,3,64,3,,3,,3,,3,,34,,34,,34v28,,28,,28,c28,245,28,245,28,245r1,xe" fillcolor="#2869d2" stroked="f">
                <v:path arrowok="t" o:connecttype="custom" o:connectlocs="354981,24348;334995,24348;345147,69249;371794,69249;363229,60711;354981,60711;310886,66087;310886,24348;322940,11067;317865,0;289631,24348;289631,66087;274404,45850;269646,72727;254101,66403;240778,41423;266791,41423;279797,53755;267742,26877;227137,50276;269646,72727;209689,25296;201758,51857;219841,36363;181138,34150;181138,75889;201758,24348;153222,24348;133237,24348;143388,69249;170035,69249;161470,60711;153222,60711;80259,45850;124671,61976;91997,64506;91997,35415;114203,49644;125623,52490;99610,23399;76135,64189;49805,73676;55515,30988;24109,30356;21889,41423;48219,41423;35213,66719;11738,60079;49805,73676;20303,48063;0,10751" o:connectangles="0,0,0,0,0,0,0,0,0,0,0,0,0,0,0,0,0,0,0,0,0,0,0,0,0,0,0,0,0,0,0,0,0,0,0,0,0,0,0,0,0,0,0,0,0,0,0,0,0,0,0"/>
                <o:lock v:ext="edit" verticies="t"/>
              </v:shape>
              <v:shape id="Freeform 19" o:spid="_x0000_s1029" style="position:absolute;left:5143;top:30238;width:3423;height:769;visibility:visible;mso-wrap-style:square;v-text-anchor:top" coordsize="107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" path="m971,237v,-31,,-31,,-31c944,206,944,206,944,206v,-79,,-79,,-79c944,109,940,95,932,85,923,75,911,70,894,70v-15,,-27,5,-37,13c847,92,841,105,839,122v-9,,-9,,-9,c837,156,837,156,837,156v,-12,2,-22,6,-30c847,118,851,112,858,108v6,-4,13,-6,21,-6c888,102,896,105,900,110v5,6,8,15,8,25c908,206,908,206,908,206v-23,,-23,,-23,c885,237,885,237,885,237r86,xm861,237v,-31,,-31,,-31c837,206,837,206,837,206v,-132,,-132,,-132c774,74,774,74,774,74v,31,,31,,31c801,105,801,105,801,105v,101,,101,,101c774,206,774,206,774,206v,31,,31,,31l861,237xm1077,237v,-31,,-31,,-31c1051,206,1051,206,1051,206v,-79,,-79,,-79c1051,109,1047,95,1038,85v-8,-10,-21,-15,-38,-15c986,70,973,75,964,83v-10,9,-16,22,-18,39c937,122,937,122,937,122v7,34,7,34,7,34c944,144,946,134,950,126v3,-8,8,-14,14,-18c971,104,978,102,985,102v10,,17,3,22,8c1012,116,1014,125,1014,135v,71,,71,,71c991,206,991,206,991,206v,31,,31,,31l1077,237xm553,74v,31,,31,,31c577,105,577,105,577,105v,79,,79,,79c577,202,582,216,590,226v9,10,21,15,38,15c643,241,656,237,666,228v9,-9,16,-21,18,-39c693,189,693,189,693,189v-8,-33,-8,-33,-8,-33c685,167,684,177,680,185v-4,8,-9,14,-15,19c658,208,651,210,643,210v-10,,-17,-3,-22,-9c616,195,614,187,614,176v,-102,,-102,,-102l553,74xm685,237v63,,63,,63,c748,206,748,206,748,206v-26,,-26,,-26,c722,74,722,74,722,74v-64,,-64,,-64,c658,105,658,105,658,105v27,,27,,27,l685,237xm474,105v55,,55,,55,c529,74,529,74,529,74v-55,,-55,,-55,c474,33,474,33,474,33v-37,,-37,,-37,c437,74,437,74,437,74v-26,,-26,,-26,c411,105,411,105,411,105v26,,26,,26,c437,189,437,189,437,189v,11,2,20,5,27c446,224,451,230,458,234v7,4,16,6,27,6c496,240,505,238,512,234v7,-4,12,-10,15,-17c530,209,532,200,532,189v,-16,,-16,,-16c500,173,500,173,500,173v,16,,16,,16c500,195,499,200,497,203v-3,3,-6,4,-10,4c483,207,479,206,477,203v-2,-3,-3,-8,-3,-14l474,105xm315,227v10,-8,16,-21,18,-38c343,189,343,189,343,189v-8,-35,-8,-35,-8,-35c335,165,333,175,329,184v-4,8,-10,15,-17,19c305,208,296,210,287,210v-8,,-14,-2,-18,-5c265,202,263,196,263,190v,-6,2,-11,5,-15c272,172,277,169,285,167v58,-12,58,-12,58,-12c343,133,343,133,343,133v-67,13,-67,13,-67,13c258,150,245,155,237,163v-8,7,-12,17,-12,31c225,209,229,220,238,228v9,8,22,12,39,12c293,240,306,235,315,227xm392,237v,-31,,-31,,-31c371,206,371,206,371,206v,-78,,-78,,-78c371,115,368,104,363,96,358,87,350,81,340,77,330,73,318,71,303,71v-15,,-28,2,-38,6c255,81,247,86,241,94v-6,8,-10,17,-12,29c264,129,264,129,264,129v1,-9,5,-15,11,-20c282,105,290,103,300,103v7,,14,1,19,3c324,108,328,111,330,115v3,5,4,10,4,16c334,143,334,143,334,143v1,11,1,11,1,11c337,172,337,172,337,172v-3,6,-3,6,-3,6c334,216,334,216,334,216v,7,2,12,5,16c342,235,347,237,353,237r39,xm37,82c25,89,16,99,10,111,3,124,,139,,156v,12,2,23,6,33c9,200,14,209,21,216v6,8,14,14,24,18c54,238,64,240,75,240v11,,20,-1,27,-5c110,231,116,225,120,218v5,-7,8,-16,10,-25c137,193,137,193,137,193v-4,-38,-4,-38,-4,-38c133,166,131,175,127,183v-4,8,-9,14,-16,19c104,206,95,208,85,208v-9,,-17,-2,-25,-6c53,197,48,191,44,183v-4,-8,-6,-17,-6,-27c38,145,40,136,44,128v3,-8,9,-14,16,-18c67,106,75,103,85,103v10,,19,3,26,7c118,114,123,120,127,128v4,8,6,17,6,27c153,141,153,141,153,141v-4,-15,-9,-28,-16,-39c130,92,121,84,111,79,101,74,90,71,78,71,62,71,48,75,37,82xm195,237v,-31,,-31,,-31c168,206,168,206,168,206,168,,168,,168,,95,,95,,95,v,31,,31,,31c132,31,132,31,132,31v,86,,86,,86c133,143,133,143,133,143v,22,,22,,22c132,178,132,178,132,178v,59,,59,,59l195,237xe" fillcolor="#2869d2" stroked="f">
                <v:path arrowok="t" o:connecttype="custom" o:connectlocs="299998,65676;284109,22317;263770,38896;272668,34432;288558,43040;281248,75560;273621,65676;245973,23592;254554,65676;273621,75560;334002,65676;317795,22317;297774,38896;306354,34432;322244,43040;314935,75560;175741,33476;187499,72053;217372,60256;216100,58981;197351,64082;175741,23592;237711,65676;209109,23592;217689,75560;168113,23592;138876,10521;130614,33476;140465,68865;162711,74603;169067,55155;157944,64720;150635,60256;105826,60256;104554,58662;85487,65358;90572,53243;87711,46547;75635,72690;124576,75560;117902,40809;96292,22636;72775,39215;95338,32838;106143,41765;107097,54837;107732,73966;11758,26143;1907,60256;23835,76516;41313,61532;40360,58344;19068,64401;13983,40809;35275,35070;48623,44953;24788,22636;61970,65676;30191,0;41949,37302;41949,5675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60489963" wp14:editId="5C31433B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1203960"/>
              <wp:effectExtent l="0" t="0" r="0" b="0"/>
              <wp:wrapNone/>
              <wp:docPr id="314" name="JE2111021216ju footer brief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13"/>
                      <wps:cNvSpPr>
                        <a:spLocks noEditPoints="1"/>
                      </wps:cNvSpPr>
                      <wps:spPr bwMode="auto">
                        <a:xfrm>
                          <a:off x="1298575" y="215900"/>
                          <a:ext cx="2807970" cy="154305"/>
                        </a:xfrm>
                        <a:custGeom>
                          <a:avLst/>
                          <a:gdLst>
                            <a:gd name="T0" fmla="*/ 2327 w 8843"/>
                            <a:gd name="T1" fmla="*/ 218 h 486"/>
                            <a:gd name="T2" fmla="*/ 2362 w 8843"/>
                            <a:gd name="T3" fmla="*/ 350 h 486"/>
                            <a:gd name="T4" fmla="*/ 2615 w 8843"/>
                            <a:gd name="T5" fmla="*/ 159 h 486"/>
                            <a:gd name="T6" fmla="*/ 2526 w 8843"/>
                            <a:gd name="T7" fmla="*/ 202 h 486"/>
                            <a:gd name="T8" fmla="*/ 693 w 8843"/>
                            <a:gd name="T9" fmla="*/ 184 h 486"/>
                            <a:gd name="T10" fmla="*/ 725 w 8843"/>
                            <a:gd name="T11" fmla="*/ 305 h 486"/>
                            <a:gd name="T12" fmla="*/ 2719 w 8843"/>
                            <a:gd name="T13" fmla="*/ 198 h 486"/>
                            <a:gd name="T14" fmla="*/ 2939 w 8843"/>
                            <a:gd name="T15" fmla="*/ 252 h 486"/>
                            <a:gd name="T16" fmla="*/ 2904 w 8843"/>
                            <a:gd name="T17" fmla="*/ 252 h 486"/>
                            <a:gd name="T18" fmla="*/ 1045 w 8843"/>
                            <a:gd name="T19" fmla="*/ 350 h 486"/>
                            <a:gd name="T20" fmla="*/ 168 w 8843"/>
                            <a:gd name="T21" fmla="*/ 380 h 486"/>
                            <a:gd name="T22" fmla="*/ 561 w 8843"/>
                            <a:gd name="T23" fmla="*/ 137 h 486"/>
                            <a:gd name="T24" fmla="*/ 541 w 8843"/>
                            <a:gd name="T25" fmla="*/ 340 h 486"/>
                            <a:gd name="T26" fmla="*/ 1504 w 8843"/>
                            <a:gd name="T27" fmla="*/ 30 h 486"/>
                            <a:gd name="T28" fmla="*/ 1571 w 8843"/>
                            <a:gd name="T29" fmla="*/ 306 h 486"/>
                            <a:gd name="T30" fmla="*/ 1430 w 8843"/>
                            <a:gd name="T31" fmla="*/ 163 h 486"/>
                            <a:gd name="T32" fmla="*/ 1896 w 8843"/>
                            <a:gd name="T33" fmla="*/ 365 h 486"/>
                            <a:gd name="T34" fmla="*/ 1888 w 8843"/>
                            <a:gd name="T35" fmla="*/ 136 h 486"/>
                            <a:gd name="T36" fmla="*/ 6109 w 8843"/>
                            <a:gd name="T37" fmla="*/ 153 h 486"/>
                            <a:gd name="T38" fmla="*/ 6232 w 8843"/>
                            <a:gd name="T39" fmla="*/ 361 h 486"/>
                            <a:gd name="T40" fmla="*/ 6119 w 8843"/>
                            <a:gd name="T41" fmla="*/ 311 h 486"/>
                            <a:gd name="T42" fmla="*/ 7173 w 8843"/>
                            <a:gd name="T43" fmla="*/ 161 h 486"/>
                            <a:gd name="T44" fmla="*/ 6960 w 8843"/>
                            <a:gd name="T45" fmla="*/ 253 h 486"/>
                            <a:gd name="T46" fmla="*/ 7054 w 8843"/>
                            <a:gd name="T47" fmla="*/ 119 h 486"/>
                            <a:gd name="T48" fmla="*/ 5903 w 8843"/>
                            <a:gd name="T49" fmla="*/ 380 h 486"/>
                            <a:gd name="T50" fmla="*/ 7894 w 8843"/>
                            <a:gd name="T51" fmla="*/ 161 h 486"/>
                            <a:gd name="T52" fmla="*/ 7796 w 8843"/>
                            <a:gd name="T53" fmla="*/ 124 h 486"/>
                            <a:gd name="T54" fmla="*/ 6596 w 8843"/>
                            <a:gd name="T55" fmla="*/ 167 h 486"/>
                            <a:gd name="T56" fmla="*/ 6463 w 8843"/>
                            <a:gd name="T57" fmla="*/ 124 h 486"/>
                            <a:gd name="T58" fmla="*/ 7410 w 8843"/>
                            <a:gd name="T59" fmla="*/ 321 h 486"/>
                            <a:gd name="T60" fmla="*/ 7441 w 8843"/>
                            <a:gd name="T61" fmla="*/ 200 h 486"/>
                            <a:gd name="T62" fmla="*/ 8701 w 8843"/>
                            <a:gd name="T63" fmla="*/ 149 h 486"/>
                            <a:gd name="T64" fmla="*/ 8612 w 8843"/>
                            <a:gd name="T65" fmla="*/ 202 h 486"/>
                            <a:gd name="T66" fmla="*/ 3008 w 8843"/>
                            <a:gd name="T67" fmla="*/ 321 h 486"/>
                            <a:gd name="T68" fmla="*/ 3245 w 8843"/>
                            <a:gd name="T69" fmla="*/ 259 h 486"/>
                            <a:gd name="T70" fmla="*/ 8285 w 8843"/>
                            <a:gd name="T71" fmla="*/ 137 h 486"/>
                            <a:gd name="T72" fmla="*/ 8442 w 8843"/>
                            <a:gd name="T73" fmla="*/ 263 h 486"/>
                            <a:gd name="T74" fmla="*/ 8304 w 8843"/>
                            <a:gd name="T75" fmla="*/ 164 h 486"/>
                            <a:gd name="T76" fmla="*/ 7993 w 8843"/>
                            <a:gd name="T77" fmla="*/ 287 h 486"/>
                            <a:gd name="T78" fmla="*/ 8170 w 8843"/>
                            <a:gd name="T79" fmla="*/ 447 h 486"/>
                            <a:gd name="T80" fmla="*/ 8151 w 8843"/>
                            <a:gd name="T81" fmla="*/ 191 h 486"/>
                            <a:gd name="T82" fmla="*/ 8053 w 8843"/>
                            <a:gd name="T83" fmla="*/ 459 h 486"/>
                            <a:gd name="T84" fmla="*/ 7985 w 8843"/>
                            <a:gd name="T85" fmla="*/ 177 h 486"/>
                            <a:gd name="T86" fmla="*/ 3530 w 8843"/>
                            <a:gd name="T87" fmla="*/ 136 h 486"/>
                            <a:gd name="T88" fmla="*/ 3727 w 8843"/>
                            <a:gd name="T89" fmla="*/ 350 h 486"/>
                            <a:gd name="T90" fmla="*/ 3683 w 8843"/>
                            <a:gd name="T91" fmla="*/ 304 h 486"/>
                            <a:gd name="T92" fmla="*/ 3934 w 8843"/>
                            <a:gd name="T93" fmla="*/ 356 h 486"/>
                            <a:gd name="T94" fmla="*/ 4018 w 8843"/>
                            <a:gd name="T95" fmla="*/ 124 h 486"/>
                            <a:gd name="T96" fmla="*/ 5582 w 8843"/>
                            <a:gd name="T97" fmla="*/ 376 h 486"/>
                            <a:gd name="T98" fmla="*/ 5516 w 8843"/>
                            <a:gd name="T99" fmla="*/ 154 h 486"/>
                            <a:gd name="T100" fmla="*/ 3296 w 8843"/>
                            <a:gd name="T101" fmla="*/ 154 h 486"/>
                            <a:gd name="T102" fmla="*/ 4347 w 8843"/>
                            <a:gd name="T103" fmla="*/ 197 h 486"/>
                            <a:gd name="T104" fmla="*/ 4163 w 8843"/>
                            <a:gd name="T105" fmla="*/ 350 h 486"/>
                            <a:gd name="T106" fmla="*/ 4317 w 8843"/>
                            <a:gd name="T107" fmla="*/ 143 h 486"/>
                            <a:gd name="T108" fmla="*/ 4608 w 8843"/>
                            <a:gd name="T109" fmla="*/ 194 h 486"/>
                            <a:gd name="T110" fmla="*/ 4779 w 8843"/>
                            <a:gd name="T111" fmla="*/ 299 h 486"/>
                            <a:gd name="T112" fmla="*/ 4647 w 8843"/>
                            <a:gd name="T113" fmla="*/ 281 h 486"/>
                            <a:gd name="T114" fmla="*/ 5228 w 8843"/>
                            <a:gd name="T115" fmla="*/ 380 h 486"/>
                            <a:gd name="T116" fmla="*/ 5366 w 8843"/>
                            <a:gd name="T117" fmla="*/ 154 h 486"/>
                            <a:gd name="T118" fmla="*/ 4893 w 8843"/>
                            <a:gd name="T119" fmla="*/ 350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843" h="486">
                              <a:moveTo>
                                <a:pt x="2362" y="206"/>
                              </a:moveTo>
                              <a:cubicBezTo>
                                <a:pt x="2362" y="186"/>
                                <a:pt x="2358" y="169"/>
                                <a:pt x="2350" y="157"/>
                              </a:cubicBezTo>
                              <a:cubicBezTo>
                                <a:pt x="2343" y="144"/>
                                <a:pt x="2331" y="135"/>
                                <a:pt x="2316" y="129"/>
                              </a:cubicBezTo>
                              <a:cubicBezTo>
                                <a:pt x="2302" y="122"/>
                                <a:pt x="2283" y="119"/>
                                <a:pt x="2261" y="119"/>
                              </a:cubicBezTo>
                              <a:cubicBezTo>
                                <a:pt x="2240" y="119"/>
                                <a:pt x="2222" y="122"/>
                                <a:pt x="2207" y="128"/>
                              </a:cubicBezTo>
                              <a:cubicBezTo>
                                <a:pt x="2193" y="133"/>
                                <a:pt x="2181" y="141"/>
                                <a:pt x="2172" y="153"/>
                              </a:cubicBezTo>
                              <a:cubicBezTo>
                                <a:pt x="2163" y="164"/>
                                <a:pt x="2157" y="178"/>
                                <a:pt x="2154" y="194"/>
                              </a:cubicBezTo>
                              <a:cubicBezTo>
                                <a:pt x="2187" y="201"/>
                                <a:pt x="2187" y="201"/>
                                <a:pt x="2187" y="201"/>
                              </a:cubicBezTo>
                              <a:cubicBezTo>
                                <a:pt x="2191" y="185"/>
                                <a:pt x="2199" y="172"/>
                                <a:pt x="2210" y="164"/>
                              </a:cubicBezTo>
                              <a:cubicBezTo>
                                <a:pt x="2222" y="155"/>
                                <a:pt x="2238" y="151"/>
                                <a:pt x="2260" y="151"/>
                              </a:cubicBezTo>
                              <a:cubicBezTo>
                                <a:pt x="2274" y="151"/>
                                <a:pt x="2286" y="153"/>
                                <a:pt x="2296" y="157"/>
                              </a:cubicBezTo>
                              <a:cubicBezTo>
                                <a:pt x="2306" y="161"/>
                                <a:pt x="2314" y="167"/>
                                <a:pt x="2319" y="175"/>
                              </a:cubicBezTo>
                              <a:cubicBezTo>
                                <a:pt x="2325" y="184"/>
                                <a:pt x="2327" y="194"/>
                                <a:pt x="2327" y="208"/>
                              </a:cubicBezTo>
                              <a:cubicBezTo>
                                <a:pt x="2327" y="218"/>
                                <a:pt x="2327" y="218"/>
                                <a:pt x="2327" y="218"/>
                              </a:cubicBezTo>
                              <a:cubicBezTo>
                                <a:pt x="2223" y="240"/>
                                <a:pt x="2223" y="240"/>
                                <a:pt x="2223" y="240"/>
                              </a:cubicBezTo>
                              <a:cubicBezTo>
                                <a:pt x="2196" y="246"/>
                                <a:pt x="2176" y="254"/>
                                <a:pt x="2164" y="265"/>
                              </a:cubicBezTo>
                              <a:cubicBezTo>
                                <a:pt x="2152" y="276"/>
                                <a:pt x="2146" y="292"/>
                                <a:pt x="2146" y="313"/>
                              </a:cubicBezTo>
                              <a:cubicBezTo>
                                <a:pt x="2146" y="336"/>
                                <a:pt x="2153" y="354"/>
                                <a:pt x="2167" y="365"/>
                              </a:cubicBezTo>
                              <a:cubicBezTo>
                                <a:pt x="2180" y="377"/>
                                <a:pt x="2201" y="383"/>
                                <a:pt x="2227" y="383"/>
                              </a:cubicBezTo>
                              <a:cubicBezTo>
                                <a:pt x="2255" y="383"/>
                                <a:pt x="2278" y="376"/>
                                <a:pt x="2295" y="361"/>
                              </a:cubicBezTo>
                              <a:cubicBezTo>
                                <a:pt x="2311" y="346"/>
                                <a:pt x="2322" y="326"/>
                                <a:pt x="2326" y="299"/>
                              </a:cubicBezTo>
                              <a:cubicBezTo>
                                <a:pt x="2327" y="299"/>
                                <a:pt x="2327" y="299"/>
                                <a:pt x="2327" y="299"/>
                              </a:cubicBezTo>
                              <a:cubicBezTo>
                                <a:pt x="2327" y="356"/>
                                <a:pt x="2327" y="356"/>
                                <a:pt x="2327" y="356"/>
                              </a:cubicBezTo>
                              <a:cubicBezTo>
                                <a:pt x="2327" y="363"/>
                                <a:pt x="2329" y="369"/>
                                <a:pt x="2333" y="373"/>
                              </a:cubicBezTo>
                              <a:cubicBezTo>
                                <a:pt x="2336" y="378"/>
                                <a:pt x="2341" y="380"/>
                                <a:pt x="2348" y="380"/>
                              </a:cubicBezTo>
                              <a:cubicBezTo>
                                <a:pt x="2400" y="380"/>
                                <a:pt x="2400" y="380"/>
                                <a:pt x="2400" y="380"/>
                              </a:cubicBezTo>
                              <a:cubicBezTo>
                                <a:pt x="2400" y="350"/>
                                <a:pt x="2400" y="350"/>
                                <a:pt x="2400" y="350"/>
                              </a:cubicBezTo>
                              <a:cubicBezTo>
                                <a:pt x="2362" y="350"/>
                                <a:pt x="2362" y="350"/>
                                <a:pt x="2362" y="350"/>
                              </a:cubicBezTo>
                              <a:lnTo>
                                <a:pt x="2362" y="206"/>
                              </a:lnTo>
                              <a:close/>
                              <a:moveTo>
                                <a:pt x="2316" y="303"/>
                              </a:moveTo>
                              <a:cubicBezTo>
                                <a:pt x="2308" y="320"/>
                                <a:pt x="2297" y="332"/>
                                <a:pt x="2282" y="341"/>
                              </a:cubicBezTo>
                              <a:cubicBezTo>
                                <a:pt x="2267" y="349"/>
                                <a:pt x="2251" y="353"/>
                                <a:pt x="2233" y="353"/>
                              </a:cubicBezTo>
                              <a:cubicBezTo>
                                <a:pt x="2216" y="353"/>
                                <a:pt x="2203" y="350"/>
                                <a:pt x="2195" y="343"/>
                              </a:cubicBezTo>
                              <a:cubicBezTo>
                                <a:pt x="2186" y="336"/>
                                <a:pt x="2182" y="325"/>
                                <a:pt x="2182" y="311"/>
                              </a:cubicBezTo>
                              <a:cubicBezTo>
                                <a:pt x="2182" y="298"/>
                                <a:pt x="2186" y="288"/>
                                <a:pt x="2193" y="281"/>
                              </a:cubicBezTo>
                              <a:cubicBezTo>
                                <a:pt x="2201" y="274"/>
                                <a:pt x="2213" y="269"/>
                                <a:pt x="2229" y="265"/>
                              </a:cubicBezTo>
                              <a:cubicBezTo>
                                <a:pt x="2329" y="242"/>
                                <a:pt x="2329" y="242"/>
                                <a:pt x="2329" y="242"/>
                              </a:cubicBezTo>
                              <a:cubicBezTo>
                                <a:pt x="2329" y="266"/>
                                <a:pt x="2325" y="287"/>
                                <a:pt x="2316" y="303"/>
                              </a:cubicBezTo>
                              <a:close/>
                              <a:moveTo>
                                <a:pt x="2617" y="121"/>
                              </a:moveTo>
                              <a:cubicBezTo>
                                <a:pt x="2624" y="122"/>
                                <a:pt x="2624" y="122"/>
                                <a:pt x="2624" y="122"/>
                              </a:cubicBezTo>
                              <a:cubicBezTo>
                                <a:pt x="2624" y="161"/>
                                <a:pt x="2624" y="161"/>
                                <a:pt x="2624" y="161"/>
                              </a:cubicBezTo>
                              <a:cubicBezTo>
                                <a:pt x="2615" y="159"/>
                                <a:pt x="2615" y="159"/>
                                <a:pt x="2615" y="159"/>
                              </a:cubicBezTo>
                              <a:cubicBezTo>
                                <a:pt x="2612" y="158"/>
                                <a:pt x="2608" y="158"/>
                                <a:pt x="2604" y="158"/>
                              </a:cubicBezTo>
                              <a:cubicBezTo>
                                <a:pt x="2581" y="158"/>
                                <a:pt x="2562" y="167"/>
                                <a:pt x="2547" y="185"/>
                              </a:cubicBezTo>
                              <a:cubicBezTo>
                                <a:pt x="2533" y="202"/>
                                <a:pt x="2526" y="227"/>
                                <a:pt x="2526" y="258"/>
                              </a:cubicBezTo>
                              <a:cubicBezTo>
                                <a:pt x="2526" y="350"/>
                                <a:pt x="2526" y="350"/>
                                <a:pt x="2526" y="350"/>
                              </a:cubicBezTo>
                              <a:cubicBezTo>
                                <a:pt x="2576" y="350"/>
                                <a:pt x="2576" y="350"/>
                                <a:pt x="2576" y="35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439" y="380"/>
                                <a:pt x="2439" y="380"/>
                                <a:pt x="2439" y="380"/>
                              </a:cubicBezTo>
                              <a:cubicBezTo>
                                <a:pt x="2439" y="350"/>
                                <a:pt x="2439" y="350"/>
                                <a:pt x="2439" y="350"/>
                              </a:cubicBezTo>
                              <a:cubicBezTo>
                                <a:pt x="2492" y="350"/>
                                <a:pt x="2492" y="350"/>
                                <a:pt x="2492" y="350"/>
                              </a:cubicBezTo>
                              <a:cubicBezTo>
                                <a:pt x="2492" y="154"/>
                                <a:pt x="2492" y="154"/>
                                <a:pt x="2492" y="154"/>
                              </a:cubicBezTo>
                              <a:cubicBezTo>
                                <a:pt x="2439" y="154"/>
                                <a:pt x="2439" y="154"/>
                                <a:pt x="2439" y="154"/>
                              </a:cubicBezTo>
                              <a:cubicBezTo>
                                <a:pt x="2439" y="124"/>
                                <a:pt x="2439" y="124"/>
                                <a:pt x="2439" y="124"/>
                              </a:cubicBezTo>
                              <a:cubicBezTo>
                                <a:pt x="2526" y="124"/>
                                <a:pt x="2526" y="124"/>
                                <a:pt x="2526" y="124"/>
                              </a:cubicBezTo>
                              <a:cubicBezTo>
                                <a:pt x="2526" y="202"/>
                                <a:pt x="2526" y="202"/>
                                <a:pt x="2526" y="202"/>
                              </a:cubicBezTo>
                              <a:cubicBezTo>
                                <a:pt x="2528" y="202"/>
                                <a:pt x="2528" y="202"/>
                                <a:pt x="2528" y="202"/>
                              </a:cubicBezTo>
                              <a:cubicBezTo>
                                <a:pt x="2530" y="185"/>
                                <a:pt x="2535" y="171"/>
                                <a:pt x="2542" y="159"/>
                              </a:cubicBezTo>
                              <a:cubicBezTo>
                                <a:pt x="2549" y="146"/>
                                <a:pt x="2558" y="137"/>
                                <a:pt x="2569" y="130"/>
                              </a:cubicBezTo>
                              <a:cubicBezTo>
                                <a:pt x="2580" y="124"/>
                                <a:pt x="2594" y="120"/>
                                <a:pt x="2609" y="120"/>
                              </a:cubicBezTo>
                              <a:lnTo>
                                <a:pt x="2617" y="121"/>
                              </a:lnTo>
                              <a:close/>
                              <a:moveTo>
                                <a:pt x="3385" y="62"/>
                              </a:moveTo>
                              <a:cubicBezTo>
                                <a:pt x="3341" y="62"/>
                                <a:pt x="3341" y="62"/>
                                <a:pt x="3341" y="62"/>
                              </a:cubicBezTo>
                              <a:cubicBezTo>
                                <a:pt x="3341" y="16"/>
                                <a:pt x="3341" y="16"/>
                                <a:pt x="3341" y="16"/>
                              </a:cubicBezTo>
                              <a:cubicBezTo>
                                <a:pt x="3385" y="16"/>
                                <a:pt x="3385" y="16"/>
                                <a:pt x="3385" y="16"/>
                              </a:cubicBezTo>
                              <a:lnTo>
                                <a:pt x="3385" y="62"/>
                              </a:lnTo>
                              <a:close/>
                              <a:moveTo>
                                <a:pt x="880" y="137"/>
                              </a:moveTo>
                              <a:cubicBezTo>
                                <a:pt x="860" y="125"/>
                                <a:pt x="836" y="120"/>
                                <a:pt x="810" y="120"/>
                              </a:cubicBezTo>
                              <a:cubicBezTo>
                                <a:pt x="783" y="120"/>
                                <a:pt x="760" y="125"/>
                                <a:pt x="740" y="137"/>
                              </a:cubicBezTo>
                              <a:cubicBezTo>
                                <a:pt x="720" y="148"/>
                                <a:pt x="704" y="164"/>
                                <a:pt x="693" y="184"/>
                              </a:cubicBezTo>
                              <a:cubicBezTo>
                                <a:pt x="682" y="204"/>
                                <a:pt x="676" y="227"/>
                                <a:pt x="676" y="253"/>
                              </a:cubicBezTo>
                              <a:cubicBezTo>
                                <a:pt x="676" y="278"/>
                                <a:pt x="682" y="301"/>
                                <a:pt x="693" y="321"/>
                              </a:cubicBezTo>
                              <a:cubicBezTo>
                                <a:pt x="704" y="341"/>
                                <a:pt x="720" y="356"/>
                                <a:pt x="740" y="367"/>
                              </a:cubicBezTo>
                              <a:cubicBezTo>
                                <a:pt x="760" y="379"/>
                                <a:pt x="783" y="384"/>
                                <a:pt x="810" y="384"/>
                              </a:cubicBezTo>
                              <a:cubicBezTo>
                                <a:pt x="836" y="384"/>
                                <a:pt x="860" y="379"/>
                                <a:pt x="880" y="367"/>
                              </a:cubicBezTo>
                              <a:cubicBezTo>
                                <a:pt x="900" y="356"/>
                                <a:pt x="915" y="341"/>
                                <a:pt x="927" y="321"/>
                              </a:cubicBezTo>
                              <a:cubicBezTo>
                                <a:pt x="938" y="301"/>
                                <a:pt x="943" y="278"/>
                                <a:pt x="943" y="253"/>
                              </a:cubicBezTo>
                              <a:cubicBezTo>
                                <a:pt x="943" y="227"/>
                                <a:pt x="938" y="204"/>
                                <a:pt x="927" y="184"/>
                              </a:cubicBezTo>
                              <a:cubicBezTo>
                                <a:pt x="915" y="164"/>
                                <a:pt x="900" y="148"/>
                                <a:pt x="880" y="137"/>
                              </a:cubicBezTo>
                              <a:close/>
                              <a:moveTo>
                                <a:pt x="895" y="305"/>
                              </a:moveTo>
                              <a:cubicBezTo>
                                <a:pt x="887" y="320"/>
                                <a:pt x="875" y="332"/>
                                <a:pt x="861" y="340"/>
                              </a:cubicBezTo>
                              <a:cubicBezTo>
                                <a:pt x="846" y="348"/>
                                <a:pt x="829" y="352"/>
                                <a:pt x="810" y="352"/>
                              </a:cubicBezTo>
                              <a:cubicBezTo>
                                <a:pt x="791" y="352"/>
                                <a:pt x="774" y="348"/>
                                <a:pt x="759" y="340"/>
                              </a:cubicBezTo>
                              <a:cubicBezTo>
                                <a:pt x="744" y="332"/>
                                <a:pt x="733" y="320"/>
                                <a:pt x="725" y="305"/>
                              </a:cubicBezTo>
                              <a:cubicBezTo>
                                <a:pt x="717" y="290"/>
                                <a:pt x="712" y="273"/>
                                <a:pt x="712" y="253"/>
                              </a:cubicBezTo>
                              <a:cubicBezTo>
                                <a:pt x="712" y="233"/>
                                <a:pt x="717" y="215"/>
                                <a:pt x="725" y="200"/>
                              </a:cubicBezTo>
                              <a:cubicBezTo>
                                <a:pt x="733" y="185"/>
                                <a:pt x="744" y="173"/>
                                <a:pt x="759" y="164"/>
                              </a:cubicBezTo>
                              <a:cubicBezTo>
                                <a:pt x="774" y="156"/>
                                <a:pt x="791" y="151"/>
                                <a:pt x="810" y="151"/>
                              </a:cubicBezTo>
                              <a:cubicBezTo>
                                <a:pt x="829" y="151"/>
                                <a:pt x="846" y="156"/>
                                <a:pt x="861" y="164"/>
                              </a:cubicBezTo>
                              <a:cubicBezTo>
                                <a:pt x="875" y="173"/>
                                <a:pt x="887" y="185"/>
                                <a:pt x="895" y="200"/>
                              </a:cubicBezTo>
                              <a:cubicBezTo>
                                <a:pt x="903" y="215"/>
                                <a:pt x="907" y="233"/>
                                <a:pt x="907" y="253"/>
                              </a:cubicBezTo>
                              <a:cubicBezTo>
                                <a:pt x="907" y="273"/>
                                <a:pt x="903" y="290"/>
                                <a:pt x="895" y="305"/>
                              </a:cubicBezTo>
                              <a:close/>
                              <a:moveTo>
                                <a:pt x="2905" y="157"/>
                              </a:moveTo>
                              <a:cubicBezTo>
                                <a:pt x="2894" y="145"/>
                                <a:pt x="2881" y="135"/>
                                <a:pt x="2866" y="129"/>
                              </a:cubicBezTo>
                              <a:cubicBezTo>
                                <a:pt x="2852" y="123"/>
                                <a:pt x="2835" y="119"/>
                                <a:pt x="2817" y="119"/>
                              </a:cubicBezTo>
                              <a:cubicBezTo>
                                <a:pt x="2798" y="119"/>
                                <a:pt x="2782" y="123"/>
                                <a:pt x="2768" y="130"/>
                              </a:cubicBezTo>
                              <a:cubicBezTo>
                                <a:pt x="2755" y="137"/>
                                <a:pt x="2744" y="147"/>
                                <a:pt x="2735" y="159"/>
                              </a:cubicBezTo>
                              <a:cubicBezTo>
                                <a:pt x="2727" y="171"/>
                                <a:pt x="2722" y="184"/>
                                <a:pt x="2719" y="198"/>
                              </a:cubicBezTo>
                              <a:cubicBezTo>
                                <a:pt x="2717" y="198"/>
                                <a:pt x="2717" y="198"/>
                                <a:pt x="2717" y="198"/>
                              </a:cubicBezTo>
                              <a:cubicBezTo>
                                <a:pt x="2717" y="0"/>
                                <a:pt x="2717" y="0"/>
                                <a:pt x="2717" y="0"/>
                              </a:cubicBezTo>
                              <a:cubicBezTo>
                                <a:pt x="2631" y="0"/>
                                <a:pt x="2631" y="0"/>
                                <a:pt x="2631" y="0"/>
                              </a:cubicBezTo>
                              <a:cubicBezTo>
                                <a:pt x="2631" y="30"/>
                                <a:pt x="2631" y="30"/>
                                <a:pt x="2631" y="30"/>
                              </a:cubicBezTo>
                              <a:cubicBezTo>
                                <a:pt x="2683" y="30"/>
                                <a:pt x="2683" y="30"/>
                                <a:pt x="2683" y="30"/>
                              </a:cubicBezTo>
                              <a:cubicBezTo>
                                <a:pt x="2683" y="385"/>
                                <a:pt x="2683" y="385"/>
                                <a:pt x="2683" y="385"/>
                              </a:cubicBezTo>
                              <a:cubicBezTo>
                                <a:pt x="2686" y="385"/>
                                <a:pt x="2686" y="385"/>
                                <a:pt x="2686" y="385"/>
                              </a:cubicBezTo>
                              <a:cubicBezTo>
                                <a:pt x="2711" y="335"/>
                                <a:pt x="2711" y="335"/>
                                <a:pt x="2711" y="335"/>
                              </a:cubicBezTo>
                              <a:cubicBezTo>
                                <a:pt x="2712" y="336"/>
                                <a:pt x="2712" y="337"/>
                                <a:pt x="2713" y="338"/>
                              </a:cubicBezTo>
                              <a:cubicBezTo>
                                <a:pt x="2724" y="353"/>
                                <a:pt x="2738" y="364"/>
                                <a:pt x="2755" y="372"/>
                              </a:cubicBezTo>
                              <a:cubicBezTo>
                                <a:pt x="2772" y="380"/>
                                <a:pt x="2791" y="384"/>
                                <a:pt x="2812" y="384"/>
                              </a:cubicBezTo>
                              <a:cubicBezTo>
                                <a:pt x="2838" y="384"/>
                                <a:pt x="2860" y="379"/>
                                <a:pt x="2879" y="368"/>
                              </a:cubicBezTo>
                              <a:cubicBezTo>
                                <a:pt x="2898" y="356"/>
                                <a:pt x="2913" y="341"/>
                                <a:pt x="2923" y="321"/>
                              </a:cubicBezTo>
                              <a:cubicBezTo>
                                <a:pt x="2934" y="301"/>
                                <a:pt x="2939" y="278"/>
                                <a:pt x="2939" y="252"/>
                              </a:cubicBezTo>
                              <a:cubicBezTo>
                                <a:pt x="2939" y="233"/>
                                <a:pt x="2936" y="215"/>
                                <a:pt x="2930" y="199"/>
                              </a:cubicBezTo>
                              <a:cubicBezTo>
                                <a:pt x="2924" y="183"/>
                                <a:pt x="2916" y="169"/>
                                <a:pt x="2905" y="157"/>
                              </a:cubicBezTo>
                              <a:close/>
                              <a:moveTo>
                                <a:pt x="2892" y="305"/>
                              </a:moveTo>
                              <a:cubicBezTo>
                                <a:pt x="2885" y="320"/>
                                <a:pt x="2874" y="332"/>
                                <a:pt x="2860" y="341"/>
                              </a:cubicBezTo>
                              <a:cubicBezTo>
                                <a:pt x="2846" y="349"/>
                                <a:pt x="2829" y="353"/>
                                <a:pt x="2810" y="353"/>
                              </a:cubicBezTo>
                              <a:cubicBezTo>
                                <a:pt x="2790" y="353"/>
                                <a:pt x="2774" y="349"/>
                                <a:pt x="2760" y="340"/>
                              </a:cubicBezTo>
                              <a:cubicBezTo>
                                <a:pt x="2746" y="331"/>
                                <a:pt x="2735" y="320"/>
                                <a:pt x="2727" y="304"/>
                              </a:cubicBezTo>
                              <a:cubicBezTo>
                                <a:pt x="2720" y="289"/>
                                <a:pt x="2716" y="272"/>
                                <a:pt x="2716" y="252"/>
                              </a:cubicBezTo>
                              <a:cubicBezTo>
                                <a:pt x="2716" y="232"/>
                                <a:pt x="2720" y="214"/>
                                <a:pt x="2727" y="199"/>
                              </a:cubicBezTo>
                              <a:cubicBezTo>
                                <a:pt x="2735" y="184"/>
                                <a:pt x="2746" y="172"/>
                                <a:pt x="2760" y="163"/>
                              </a:cubicBezTo>
                              <a:cubicBezTo>
                                <a:pt x="2774" y="155"/>
                                <a:pt x="2791" y="150"/>
                                <a:pt x="2810" y="150"/>
                              </a:cubicBezTo>
                              <a:cubicBezTo>
                                <a:pt x="2828" y="150"/>
                                <a:pt x="2845" y="155"/>
                                <a:pt x="2859" y="163"/>
                              </a:cubicBezTo>
                              <a:cubicBezTo>
                                <a:pt x="2873" y="172"/>
                                <a:pt x="2884" y="184"/>
                                <a:pt x="2892" y="199"/>
                              </a:cubicBezTo>
                              <a:cubicBezTo>
                                <a:pt x="2900" y="214"/>
                                <a:pt x="2904" y="232"/>
                                <a:pt x="2904" y="252"/>
                              </a:cubicBezTo>
                              <a:cubicBezTo>
                                <a:pt x="2904" y="272"/>
                                <a:pt x="2900" y="290"/>
                                <a:pt x="2892" y="305"/>
                              </a:cubicBezTo>
                              <a:close/>
                              <a:moveTo>
                                <a:pt x="1170" y="121"/>
                              </a:moveTo>
                              <a:cubicBezTo>
                                <a:pt x="1178" y="122"/>
                                <a:pt x="1178" y="122"/>
                                <a:pt x="1178" y="122"/>
                              </a:cubicBezTo>
                              <a:cubicBezTo>
                                <a:pt x="1178" y="161"/>
                                <a:pt x="1178" y="161"/>
                                <a:pt x="1178" y="161"/>
                              </a:cubicBezTo>
                              <a:cubicBezTo>
                                <a:pt x="1169" y="159"/>
                                <a:pt x="1169" y="159"/>
                                <a:pt x="1169" y="159"/>
                              </a:cubicBezTo>
                              <a:cubicBezTo>
                                <a:pt x="1166" y="158"/>
                                <a:pt x="1162" y="158"/>
                                <a:pt x="1158" y="158"/>
                              </a:cubicBezTo>
                              <a:cubicBezTo>
                                <a:pt x="1134" y="158"/>
                                <a:pt x="1115" y="167"/>
                                <a:pt x="1101" y="185"/>
                              </a:cubicBezTo>
                              <a:cubicBezTo>
                                <a:pt x="1087" y="202"/>
                                <a:pt x="1080" y="227"/>
                                <a:pt x="1080" y="258"/>
                              </a:cubicBezTo>
                              <a:cubicBezTo>
                                <a:pt x="1080" y="350"/>
                                <a:pt x="1080" y="350"/>
                                <a:pt x="1080" y="350"/>
                              </a:cubicBezTo>
                              <a:cubicBezTo>
                                <a:pt x="1130" y="350"/>
                                <a:pt x="1130" y="350"/>
                                <a:pt x="1130" y="350"/>
                              </a:cubicBezTo>
                              <a:cubicBezTo>
                                <a:pt x="1130" y="380"/>
                                <a:pt x="1130" y="380"/>
                                <a:pt x="1130" y="380"/>
                              </a:cubicBezTo>
                              <a:cubicBezTo>
                                <a:pt x="993" y="380"/>
                                <a:pt x="993" y="380"/>
                                <a:pt x="993" y="380"/>
                              </a:cubicBezTo>
                              <a:cubicBezTo>
                                <a:pt x="993" y="350"/>
                                <a:pt x="993" y="350"/>
                                <a:pt x="993" y="350"/>
                              </a:cubicBezTo>
                              <a:cubicBezTo>
                                <a:pt x="1045" y="350"/>
                                <a:pt x="1045" y="350"/>
                                <a:pt x="1045" y="350"/>
                              </a:cubicBezTo>
                              <a:cubicBezTo>
                                <a:pt x="1045" y="154"/>
                                <a:pt x="1045" y="154"/>
                                <a:pt x="1045" y="154"/>
                              </a:cubicBezTo>
                              <a:cubicBezTo>
                                <a:pt x="993" y="154"/>
                                <a:pt x="993" y="154"/>
                                <a:pt x="993" y="154"/>
                              </a:cubicBezTo>
                              <a:cubicBezTo>
                                <a:pt x="993" y="124"/>
                                <a:pt x="993" y="124"/>
                                <a:pt x="993" y="124"/>
                              </a:cubicBezTo>
                              <a:cubicBezTo>
                                <a:pt x="1080" y="124"/>
                                <a:pt x="1080" y="124"/>
                                <a:pt x="1080" y="124"/>
                              </a:cubicBezTo>
                              <a:cubicBezTo>
                                <a:pt x="1080" y="202"/>
                                <a:pt x="1080" y="202"/>
                                <a:pt x="1080" y="202"/>
                              </a:cubicBezTo>
                              <a:cubicBezTo>
                                <a:pt x="1082" y="202"/>
                                <a:pt x="1082" y="202"/>
                                <a:pt x="1082" y="202"/>
                              </a:cubicBezTo>
                              <a:cubicBezTo>
                                <a:pt x="1084" y="185"/>
                                <a:pt x="1088" y="171"/>
                                <a:pt x="1095" y="159"/>
                              </a:cubicBezTo>
                              <a:cubicBezTo>
                                <a:pt x="1103" y="146"/>
                                <a:pt x="1112" y="137"/>
                                <a:pt x="1123" y="130"/>
                              </a:cubicBezTo>
                              <a:cubicBezTo>
                                <a:pt x="1134" y="124"/>
                                <a:pt x="1147" y="120"/>
                                <a:pt x="1163" y="120"/>
                              </a:cubicBezTo>
                              <a:lnTo>
                                <a:pt x="1170" y="121"/>
                              </a:lnTo>
                              <a:close/>
                              <a:moveTo>
                                <a:pt x="377" y="52"/>
                              </a:moveTo>
                              <a:cubicBezTo>
                                <a:pt x="342" y="52"/>
                                <a:pt x="342" y="52"/>
                                <a:pt x="342" y="52"/>
                              </a:cubicBezTo>
                              <a:cubicBezTo>
                                <a:pt x="209" y="380"/>
                                <a:pt x="209" y="380"/>
                                <a:pt x="209" y="380"/>
                              </a:cubicBezTo>
                              <a:cubicBezTo>
                                <a:pt x="168" y="380"/>
                                <a:pt x="168" y="380"/>
                                <a:pt x="168" y="380"/>
                              </a:cubicBezTo>
                              <a:cubicBezTo>
                                <a:pt x="35" y="52"/>
                                <a:pt x="35" y="52"/>
                                <a:pt x="35" y="52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158" y="19"/>
                                <a:pt x="158" y="19"/>
                                <a:pt x="158" y="19"/>
                              </a:cubicBezTo>
                              <a:cubicBezTo>
                                <a:pt x="158" y="52"/>
                                <a:pt x="158" y="52"/>
                                <a:pt x="158" y="52"/>
                              </a:cubicBezTo>
                              <a:cubicBezTo>
                                <a:pt x="73" y="52"/>
                                <a:pt x="73" y="52"/>
                                <a:pt x="73" y="52"/>
                              </a:cubicBezTo>
                              <a:cubicBezTo>
                                <a:pt x="189" y="338"/>
                                <a:pt x="189" y="338"/>
                                <a:pt x="189" y="338"/>
                              </a:cubicBezTo>
                              <a:cubicBezTo>
                                <a:pt x="191" y="338"/>
                                <a:pt x="191" y="338"/>
                                <a:pt x="191" y="338"/>
                              </a:cubicBezTo>
                              <a:cubicBezTo>
                                <a:pt x="307" y="52"/>
                                <a:pt x="307" y="52"/>
                                <a:pt x="307" y="52"/>
                              </a:cubicBezTo>
                              <a:cubicBezTo>
                                <a:pt x="222" y="52"/>
                                <a:pt x="222" y="52"/>
                                <a:pt x="222" y="52"/>
                              </a:cubicBezTo>
                              <a:cubicBezTo>
                                <a:pt x="222" y="19"/>
                                <a:pt x="222" y="19"/>
                                <a:pt x="222" y="19"/>
                              </a:cubicBezTo>
                              <a:cubicBezTo>
                                <a:pt x="377" y="19"/>
                                <a:pt x="377" y="19"/>
                                <a:pt x="377" y="19"/>
                              </a:cubicBezTo>
                              <a:lnTo>
                                <a:pt x="377" y="52"/>
                              </a:lnTo>
                              <a:close/>
                              <a:moveTo>
                                <a:pt x="561" y="137"/>
                              </a:moveTo>
                              <a:cubicBezTo>
                                <a:pt x="541" y="125"/>
                                <a:pt x="517" y="120"/>
                                <a:pt x="491" y="120"/>
                              </a:cubicBezTo>
                              <a:cubicBezTo>
                                <a:pt x="464" y="120"/>
                                <a:pt x="441" y="125"/>
                                <a:pt x="421" y="137"/>
                              </a:cubicBezTo>
                              <a:cubicBezTo>
                                <a:pt x="401" y="148"/>
                                <a:pt x="385" y="164"/>
                                <a:pt x="374" y="184"/>
                              </a:cubicBezTo>
                              <a:cubicBezTo>
                                <a:pt x="363" y="204"/>
                                <a:pt x="357" y="227"/>
                                <a:pt x="357" y="253"/>
                              </a:cubicBezTo>
                              <a:cubicBezTo>
                                <a:pt x="357" y="278"/>
                                <a:pt x="363" y="301"/>
                                <a:pt x="374" y="321"/>
                              </a:cubicBezTo>
                              <a:cubicBezTo>
                                <a:pt x="385" y="341"/>
                                <a:pt x="401" y="356"/>
                                <a:pt x="421" y="367"/>
                              </a:cubicBezTo>
                              <a:cubicBezTo>
                                <a:pt x="441" y="379"/>
                                <a:pt x="464" y="384"/>
                                <a:pt x="491" y="384"/>
                              </a:cubicBezTo>
                              <a:cubicBezTo>
                                <a:pt x="517" y="384"/>
                                <a:pt x="541" y="379"/>
                                <a:pt x="561" y="367"/>
                              </a:cubicBezTo>
                              <a:cubicBezTo>
                                <a:pt x="581" y="356"/>
                                <a:pt x="596" y="341"/>
                                <a:pt x="607" y="321"/>
                              </a:cubicBezTo>
                              <a:cubicBezTo>
                                <a:pt x="619" y="301"/>
                                <a:pt x="624" y="278"/>
                                <a:pt x="624" y="253"/>
                              </a:cubicBezTo>
                              <a:cubicBezTo>
                                <a:pt x="624" y="227"/>
                                <a:pt x="619" y="204"/>
                                <a:pt x="607" y="184"/>
                              </a:cubicBezTo>
                              <a:cubicBezTo>
                                <a:pt x="596" y="164"/>
                                <a:pt x="581" y="148"/>
                                <a:pt x="561" y="137"/>
                              </a:cubicBezTo>
                              <a:close/>
                              <a:moveTo>
                                <a:pt x="576" y="305"/>
                              </a:moveTo>
                              <a:cubicBezTo>
                                <a:pt x="568" y="320"/>
                                <a:pt x="556" y="332"/>
                                <a:pt x="541" y="340"/>
                              </a:cubicBezTo>
                              <a:cubicBezTo>
                                <a:pt x="527" y="348"/>
                                <a:pt x="510" y="352"/>
                                <a:pt x="491" y="352"/>
                              </a:cubicBezTo>
                              <a:cubicBezTo>
                                <a:pt x="471" y="352"/>
                                <a:pt x="455" y="348"/>
                                <a:pt x="440" y="340"/>
                              </a:cubicBezTo>
                              <a:cubicBezTo>
                                <a:pt x="425" y="332"/>
                                <a:pt x="414" y="320"/>
                                <a:pt x="406" y="305"/>
                              </a:cubicBezTo>
                              <a:cubicBezTo>
                                <a:pt x="397" y="290"/>
                                <a:pt x="393" y="273"/>
                                <a:pt x="393" y="253"/>
                              </a:cubicBezTo>
                              <a:cubicBezTo>
                                <a:pt x="393" y="233"/>
                                <a:pt x="397" y="215"/>
                                <a:pt x="406" y="200"/>
                              </a:cubicBezTo>
                              <a:cubicBezTo>
                                <a:pt x="414" y="185"/>
                                <a:pt x="425" y="173"/>
                                <a:pt x="440" y="164"/>
                              </a:cubicBezTo>
                              <a:cubicBezTo>
                                <a:pt x="455" y="156"/>
                                <a:pt x="471" y="151"/>
                                <a:pt x="491" y="151"/>
                              </a:cubicBezTo>
                              <a:cubicBezTo>
                                <a:pt x="510" y="151"/>
                                <a:pt x="527" y="156"/>
                                <a:pt x="541" y="164"/>
                              </a:cubicBezTo>
                              <a:cubicBezTo>
                                <a:pt x="556" y="173"/>
                                <a:pt x="568" y="185"/>
                                <a:pt x="576" y="200"/>
                              </a:cubicBezTo>
                              <a:cubicBezTo>
                                <a:pt x="584" y="215"/>
                                <a:pt x="588" y="233"/>
                                <a:pt x="588" y="253"/>
                              </a:cubicBezTo>
                              <a:cubicBezTo>
                                <a:pt x="588" y="273"/>
                                <a:pt x="584" y="290"/>
                                <a:pt x="576" y="305"/>
                              </a:cubicBezTo>
                              <a:close/>
                              <a:moveTo>
                                <a:pt x="1607" y="0"/>
                              </a:moveTo>
                              <a:cubicBezTo>
                                <a:pt x="1504" y="0"/>
                                <a:pt x="1504" y="0"/>
                                <a:pt x="1504" y="0"/>
                              </a:cubicBezTo>
                              <a:cubicBezTo>
                                <a:pt x="1504" y="30"/>
                                <a:pt x="1504" y="30"/>
                                <a:pt x="1504" y="30"/>
                              </a:cubicBezTo>
                              <a:cubicBezTo>
                                <a:pt x="1573" y="30"/>
                                <a:pt x="1573" y="30"/>
                                <a:pt x="1573" y="30"/>
                              </a:cubicBezTo>
                              <a:cubicBezTo>
                                <a:pt x="1573" y="171"/>
                                <a:pt x="1573" y="171"/>
                                <a:pt x="1573" y="171"/>
                              </a:cubicBezTo>
                              <a:cubicBezTo>
                                <a:pt x="1562" y="155"/>
                                <a:pt x="1549" y="142"/>
                                <a:pt x="1533" y="133"/>
                              </a:cubicBezTo>
                              <a:cubicBezTo>
                                <a:pt x="1516" y="124"/>
                                <a:pt x="1497" y="119"/>
                                <a:pt x="1476" y="119"/>
                              </a:cubicBezTo>
                              <a:cubicBezTo>
                                <a:pt x="1451" y="119"/>
                                <a:pt x="1429" y="125"/>
                                <a:pt x="1410" y="136"/>
                              </a:cubicBezTo>
                              <a:cubicBezTo>
                                <a:pt x="1391" y="147"/>
                                <a:pt x="1377" y="163"/>
                                <a:pt x="1366" y="183"/>
                              </a:cubicBezTo>
                              <a:cubicBezTo>
                                <a:pt x="1356" y="203"/>
                                <a:pt x="1351" y="226"/>
                                <a:pt x="1351" y="252"/>
                              </a:cubicBezTo>
                              <a:cubicBezTo>
                                <a:pt x="1351" y="271"/>
                                <a:pt x="1354" y="289"/>
                                <a:pt x="1360" y="305"/>
                              </a:cubicBezTo>
                              <a:cubicBezTo>
                                <a:pt x="1366" y="321"/>
                                <a:pt x="1374" y="335"/>
                                <a:pt x="1385" y="347"/>
                              </a:cubicBezTo>
                              <a:cubicBezTo>
                                <a:pt x="1396" y="359"/>
                                <a:pt x="1409" y="368"/>
                                <a:pt x="1424" y="375"/>
                              </a:cubicBezTo>
                              <a:cubicBezTo>
                                <a:pt x="1438" y="381"/>
                                <a:pt x="1455" y="384"/>
                                <a:pt x="1473" y="384"/>
                              </a:cubicBezTo>
                              <a:cubicBezTo>
                                <a:pt x="1492" y="384"/>
                                <a:pt x="1508" y="381"/>
                                <a:pt x="1521" y="374"/>
                              </a:cubicBezTo>
                              <a:cubicBezTo>
                                <a:pt x="1535" y="366"/>
                                <a:pt x="1546" y="357"/>
                                <a:pt x="1554" y="345"/>
                              </a:cubicBezTo>
                              <a:cubicBezTo>
                                <a:pt x="1563" y="333"/>
                                <a:pt x="1568" y="320"/>
                                <a:pt x="1571" y="306"/>
                              </a:cubicBezTo>
                              <a:cubicBezTo>
                                <a:pt x="1573" y="306"/>
                                <a:pt x="1573" y="306"/>
                                <a:pt x="1573" y="306"/>
                              </a:cubicBezTo>
                              <a:cubicBezTo>
                                <a:pt x="1573" y="380"/>
                                <a:pt x="1573" y="380"/>
                                <a:pt x="1573" y="380"/>
                              </a:cubicBezTo>
                              <a:cubicBezTo>
                                <a:pt x="1656" y="380"/>
                                <a:pt x="1656" y="380"/>
                                <a:pt x="1656" y="380"/>
                              </a:cubicBezTo>
                              <a:cubicBezTo>
                                <a:pt x="1656" y="350"/>
                                <a:pt x="1656" y="350"/>
                                <a:pt x="1656" y="350"/>
                              </a:cubicBezTo>
                              <a:cubicBezTo>
                                <a:pt x="1607" y="350"/>
                                <a:pt x="1607" y="350"/>
                                <a:pt x="1607" y="350"/>
                              </a:cubicBezTo>
                              <a:lnTo>
                                <a:pt x="1607" y="0"/>
                              </a:lnTo>
                              <a:close/>
                              <a:moveTo>
                                <a:pt x="1562" y="304"/>
                              </a:moveTo>
                              <a:cubicBezTo>
                                <a:pt x="1555" y="320"/>
                                <a:pt x="1544" y="332"/>
                                <a:pt x="1530" y="340"/>
                              </a:cubicBezTo>
                              <a:cubicBezTo>
                                <a:pt x="1516" y="349"/>
                                <a:pt x="1499" y="354"/>
                                <a:pt x="1480" y="354"/>
                              </a:cubicBezTo>
                              <a:cubicBezTo>
                                <a:pt x="1462" y="354"/>
                                <a:pt x="1445" y="349"/>
                                <a:pt x="1431" y="340"/>
                              </a:cubicBezTo>
                              <a:cubicBezTo>
                                <a:pt x="1417" y="332"/>
                                <a:pt x="1406" y="320"/>
                                <a:pt x="1398" y="305"/>
                              </a:cubicBezTo>
                              <a:cubicBezTo>
                                <a:pt x="1390" y="289"/>
                                <a:pt x="1386" y="272"/>
                                <a:pt x="1386" y="252"/>
                              </a:cubicBezTo>
                              <a:cubicBezTo>
                                <a:pt x="1386" y="232"/>
                                <a:pt x="1390" y="214"/>
                                <a:pt x="1398" y="199"/>
                              </a:cubicBezTo>
                              <a:cubicBezTo>
                                <a:pt x="1405" y="184"/>
                                <a:pt x="1416" y="172"/>
                                <a:pt x="1430" y="163"/>
                              </a:cubicBezTo>
                              <a:cubicBezTo>
                                <a:pt x="1444" y="155"/>
                                <a:pt x="1461" y="150"/>
                                <a:pt x="1480" y="150"/>
                              </a:cubicBezTo>
                              <a:cubicBezTo>
                                <a:pt x="1499" y="150"/>
                                <a:pt x="1516" y="155"/>
                                <a:pt x="1530" y="163"/>
                              </a:cubicBezTo>
                              <a:cubicBezTo>
                                <a:pt x="1544" y="172"/>
                                <a:pt x="1555" y="184"/>
                                <a:pt x="1563" y="199"/>
                              </a:cubicBezTo>
                              <a:cubicBezTo>
                                <a:pt x="1570" y="214"/>
                                <a:pt x="1574" y="232"/>
                                <a:pt x="1574" y="251"/>
                              </a:cubicBezTo>
                              <a:cubicBezTo>
                                <a:pt x="1574" y="271"/>
                                <a:pt x="1570" y="289"/>
                                <a:pt x="1562" y="304"/>
                              </a:cubicBezTo>
                              <a:close/>
                              <a:moveTo>
                                <a:pt x="1888" y="136"/>
                              </a:moveTo>
                              <a:cubicBezTo>
                                <a:pt x="1869" y="125"/>
                                <a:pt x="1847" y="120"/>
                                <a:pt x="1821" y="120"/>
                              </a:cubicBezTo>
                              <a:cubicBezTo>
                                <a:pt x="1796" y="120"/>
                                <a:pt x="1774" y="125"/>
                                <a:pt x="1755" y="137"/>
                              </a:cubicBezTo>
                              <a:cubicBezTo>
                                <a:pt x="1736" y="148"/>
                                <a:pt x="1721" y="164"/>
                                <a:pt x="1710" y="184"/>
                              </a:cubicBezTo>
                              <a:cubicBezTo>
                                <a:pt x="1699" y="204"/>
                                <a:pt x="1694" y="227"/>
                                <a:pt x="1694" y="253"/>
                              </a:cubicBezTo>
                              <a:cubicBezTo>
                                <a:pt x="1694" y="278"/>
                                <a:pt x="1699" y="301"/>
                                <a:pt x="1710" y="321"/>
                              </a:cubicBezTo>
                              <a:cubicBezTo>
                                <a:pt x="1720" y="341"/>
                                <a:pt x="1735" y="356"/>
                                <a:pt x="1755" y="367"/>
                              </a:cubicBezTo>
                              <a:cubicBezTo>
                                <a:pt x="1774" y="379"/>
                                <a:pt x="1797" y="384"/>
                                <a:pt x="1823" y="384"/>
                              </a:cubicBezTo>
                              <a:cubicBezTo>
                                <a:pt x="1851" y="384"/>
                                <a:pt x="1875" y="378"/>
                                <a:pt x="1896" y="365"/>
                              </a:cubicBezTo>
                              <a:cubicBezTo>
                                <a:pt x="1917" y="352"/>
                                <a:pt x="1932" y="334"/>
                                <a:pt x="1941" y="311"/>
                              </a:cubicBezTo>
                              <a:cubicBezTo>
                                <a:pt x="1909" y="299"/>
                                <a:pt x="1909" y="299"/>
                                <a:pt x="1909" y="299"/>
                              </a:cubicBezTo>
                              <a:cubicBezTo>
                                <a:pt x="1901" y="316"/>
                                <a:pt x="1890" y="329"/>
                                <a:pt x="1876" y="338"/>
                              </a:cubicBezTo>
                              <a:cubicBezTo>
                                <a:pt x="1861" y="348"/>
                                <a:pt x="1843" y="352"/>
                                <a:pt x="1823" y="352"/>
                              </a:cubicBezTo>
                              <a:cubicBezTo>
                                <a:pt x="1804" y="352"/>
                                <a:pt x="1787" y="348"/>
                                <a:pt x="1773" y="340"/>
                              </a:cubicBezTo>
                              <a:cubicBezTo>
                                <a:pt x="1759" y="331"/>
                                <a:pt x="1748" y="319"/>
                                <a:pt x="1740" y="304"/>
                              </a:cubicBezTo>
                              <a:cubicBezTo>
                                <a:pt x="1734" y="292"/>
                                <a:pt x="1731" y="278"/>
                                <a:pt x="1730" y="263"/>
                              </a:cubicBezTo>
                              <a:cubicBezTo>
                                <a:pt x="1911" y="263"/>
                                <a:pt x="1911" y="263"/>
                                <a:pt x="1911" y="263"/>
                              </a:cubicBezTo>
                              <a:cubicBezTo>
                                <a:pt x="1945" y="263"/>
                                <a:pt x="1945" y="263"/>
                                <a:pt x="1945" y="263"/>
                              </a:cubicBezTo>
                              <a:cubicBezTo>
                                <a:pt x="1946" y="263"/>
                                <a:pt x="1946" y="263"/>
                                <a:pt x="1946" y="263"/>
                              </a:cubicBezTo>
                              <a:cubicBezTo>
                                <a:pt x="1946" y="259"/>
                                <a:pt x="1946" y="259"/>
                                <a:pt x="1946" y="259"/>
                              </a:cubicBezTo>
                              <a:cubicBezTo>
                                <a:pt x="1946" y="252"/>
                                <a:pt x="1946" y="252"/>
                                <a:pt x="1946" y="252"/>
                              </a:cubicBezTo>
                              <a:cubicBezTo>
                                <a:pt x="1946" y="226"/>
                                <a:pt x="1941" y="203"/>
                                <a:pt x="1931" y="183"/>
                              </a:cubicBezTo>
                              <a:cubicBezTo>
                                <a:pt x="1921" y="163"/>
                                <a:pt x="1907" y="148"/>
                                <a:pt x="1888" y="136"/>
                              </a:cubicBezTo>
                              <a:close/>
                              <a:moveTo>
                                <a:pt x="1773" y="164"/>
                              </a:moveTo>
                              <a:cubicBezTo>
                                <a:pt x="1787" y="155"/>
                                <a:pt x="1803" y="150"/>
                                <a:pt x="1821" y="150"/>
                              </a:cubicBezTo>
                              <a:cubicBezTo>
                                <a:pt x="1840" y="150"/>
                                <a:pt x="1857" y="155"/>
                                <a:pt x="1870" y="163"/>
                              </a:cubicBezTo>
                              <a:cubicBezTo>
                                <a:pt x="1883" y="172"/>
                                <a:pt x="1894" y="183"/>
                                <a:pt x="1901" y="198"/>
                              </a:cubicBezTo>
                              <a:cubicBezTo>
                                <a:pt x="1907" y="210"/>
                                <a:pt x="1909" y="223"/>
                                <a:pt x="1911" y="237"/>
                              </a:cubicBezTo>
                              <a:cubicBezTo>
                                <a:pt x="1731" y="237"/>
                                <a:pt x="1731" y="237"/>
                                <a:pt x="1731" y="237"/>
                              </a:cubicBezTo>
                              <a:cubicBezTo>
                                <a:pt x="1732" y="223"/>
                                <a:pt x="1735" y="211"/>
                                <a:pt x="1741" y="200"/>
                              </a:cubicBezTo>
                              <a:cubicBezTo>
                                <a:pt x="1748" y="184"/>
                                <a:pt x="1759" y="172"/>
                                <a:pt x="1773" y="164"/>
                              </a:cubicBezTo>
                              <a:close/>
                              <a:moveTo>
                                <a:pt x="6299" y="206"/>
                              </a:moveTo>
                              <a:cubicBezTo>
                                <a:pt x="6299" y="186"/>
                                <a:pt x="6295" y="169"/>
                                <a:pt x="6287" y="157"/>
                              </a:cubicBezTo>
                              <a:cubicBezTo>
                                <a:pt x="6280" y="144"/>
                                <a:pt x="6268" y="135"/>
                                <a:pt x="6253" y="129"/>
                              </a:cubicBezTo>
                              <a:cubicBezTo>
                                <a:pt x="6238" y="122"/>
                                <a:pt x="6220" y="119"/>
                                <a:pt x="6198" y="119"/>
                              </a:cubicBezTo>
                              <a:cubicBezTo>
                                <a:pt x="6177" y="119"/>
                                <a:pt x="6159" y="122"/>
                                <a:pt x="6144" y="128"/>
                              </a:cubicBezTo>
                              <a:cubicBezTo>
                                <a:pt x="6130" y="133"/>
                                <a:pt x="6118" y="141"/>
                                <a:pt x="6109" y="153"/>
                              </a:cubicBezTo>
                              <a:cubicBezTo>
                                <a:pt x="6100" y="164"/>
                                <a:pt x="6094" y="178"/>
                                <a:pt x="6091" y="194"/>
                              </a:cubicBezTo>
                              <a:cubicBezTo>
                                <a:pt x="6124" y="201"/>
                                <a:pt x="6124" y="201"/>
                                <a:pt x="6124" y="201"/>
                              </a:cubicBezTo>
                              <a:cubicBezTo>
                                <a:pt x="6128" y="185"/>
                                <a:pt x="6136" y="172"/>
                                <a:pt x="6147" y="164"/>
                              </a:cubicBezTo>
                              <a:cubicBezTo>
                                <a:pt x="6159" y="155"/>
                                <a:pt x="6175" y="151"/>
                                <a:pt x="6197" y="151"/>
                              </a:cubicBezTo>
                              <a:cubicBezTo>
                                <a:pt x="6211" y="151"/>
                                <a:pt x="6223" y="153"/>
                                <a:pt x="6233" y="157"/>
                              </a:cubicBezTo>
                              <a:cubicBezTo>
                                <a:pt x="6243" y="161"/>
                                <a:pt x="6251" y="167"/>
                                <a:pt x="6256" y="175"/>
                              </a:cubicBezTo>
                              <a:cubicBezTo>
                                <a:pt x="6262" y="184"/>
                                <a:pt x="6264" y="194"/>
                                <a:pt x="6264" y="208"/>
                              </a:cubicBezTo>
                              <a:cubicBezTo>
                                <a:pt x="6264" y="218"/>
                                <a:pt x="6264" y="218"/>
                                <a:pt x="6264" y="218"/>
                              </a:cubicBezTo>
                              <a:cubicBezTo>
                                <a:pt x="6160" y="240"/>
                                <a:pt x="6160" y="240"/>
                                <a:pt x="6160" y="240"/>
                              </a:cubicBezTo>
                              <a:cubicBezTo>
                                <a:pt x="6133" y="246"/>
                                <a:pt x="6113" y="254"/>
                                <a:pt x="6101" y="265"/>
                              </a:cubicBezTo>
                              <a:cubicBezTo>
                                <a:pt x="6089" y="276"/>
                                <a:pt x="6083" y="292"/>
                                <a:pt x="6083" y="313"/>
                              </a:cubicBezTo>
                              <a:cubicBezTo>
                                <a:pt x="6083" y="336"/>
                                <a:pt x="6090" y="354"/>
                                <a:pt x="6103" y="365"/>
                              </a:cubicBezTo>
                              <a:cubicBezTo>
                                <a:pt x="6117" y="377"/>
                                <a:pt x="6137" y="383"/>
                                <a:pt x="6164" y="383"/>
                              </a:cubicBezTo>
                              <a:cubicBezTo>
                                <a:pt x="6192" y="383"/>
                                <a:pt x="6215" y="376"/>
                                <a:pt x="6232" y="361"/>
                              </a:cubicBezTo>
                              <a:cubicBezTo>
                                <a:pt x="6248" y="346"/>
                                <a:pt x="6259" y="326"/>
                                <a:pt x="6263" y="299"/>
                              </a:cubicBezTo>
                              <a:cubicBezTo>
                                <a:pt x="6264" y="299"/>
                                <a:pt x="6264" y="299"/>
                                <a:pt x="6264" y="299"/>
                              </a:cubicBezTo>
                              <a:cubicBezTo>
                                <a:pt x="6264" y="356"/>
                                <a:pt x="6264" y="356"/>
                                <a:pt x="6264" y="356"/>
                              </a:cubicBezTo>
                              <a:cubicBezTo>
                                <a:pt x="6264" y="363"/>
                                <a:pt x="6266" y="369"/>
                                <a:pt x="6269" y="373"/>
                              </a:cubicBezTo>
                              <a:cubicBezTo>
                                <a:pt x="6273" y="378"/>
                                <a:pt x="6278" y="380"/>
                                <a:pt x="6284" y="380"/>
                              </a:cubicBezTo>
                              <a:cubicBezTo>
                                <a:pt x="6337" y="380"/>
                                <a:pt x="6337" y="380"/>
                                <a:pt x="6337" y="380"/>
                              </a:cubicBezTo>
                              <a:cubicBezTo>
                                <a:pt x="6337" y="350"/>
                                <a:pt x="6337" y="350"/>
                                <a:pt x="6337" y="350"/>
                              </a:cubicBezTo>
                              <a:cubicBezTo>
                                <a:pt x="6299" y="350"/>
                                <a:pt x="6299" y="350"/>
                                <a:pt x="6299" y="350"/>
                              </a:cubicBezTo>
                              <a:lnTo>
                                <a:pt x="6299" y="206"/>
                              </a:lnTo>
                              <a:close/>
                              <a:moveTo>
                                <a:pt x="6253" y="303"/>
                              </a:moveTo>
                              <a:cubicBezTo>
                                <a:pt x="6245" y="320"/>
                                <a:pt x="6233" y="332"/>
                                <a:pt x="6219" y="341"/>
                              </a:cubicBezTo>
                              <a:cubicBezTo>
                                <a:pt x="6204" y="349"/>
                                <a:pt x="6188" y="353"/>
                                <a:pt x="6169" y="353"/>
                              </a:cubicBezTo>
                              <a:cubicBezTo>
                                <a:pt x="6153" y="353"/>
                                <a:pt x="6140" y="350"/>
                                <a:pt x="6132" y="343"/>
                              </a:cubicBezTo>
                              <a:cubicBezTo>
                                <a:pt x="6123" y="336"/>
                                <a:pt x="6119" y="325"/>
                                <a:pt x="6119" y="311"/>
                              </a:cubicBezTo>
                              <a:cubicBezTo>
                                <a:pt x="6119" y="298"/>
                                <a:pt x="6122" y="288"/>
                                <a:pt x="6130" y="281"/>
                              </a:cubicBezTo>
                              <a:cubicBezTo>
                                <a:pt x="6138" y="274"/>
                                <a:pt x="6150" y="269"/>
                                <a:pt x="6165" y="265"/>
                              </a:cubicBezTo>
                              <a:cubicBezTo>
                                <a:pt x="6266" y="242"/>
                                <a:pt x="6266" y="242"/>
                                <a:pt x="6266" y="242"/>
                              </a:cubicBezTo>
                              <a:cubicBezTo>
                                <a:pt x="6266" y="266"/>
                                <a:pt x="6262" y="287"/>
                                <a:pt x="6253" y="303"/>
                              </a:cubicBezTo>
                              <a:close/>
                              <a:moveTo>
                                <a:pt x="7308" y="350"/>
                              </a:moveTo>
                              <a:cubicBezTo>
                                <a:pt x="7357" y="350"/>
                                <a:pt x="7357" y="350"/>
                                <a:pt x="7357" y="350"/>
                              </a:cubicBezTo>
                              <a:cubicBezTo>
                                <a:pt x="7357" y="380"/>
                                <a:pt x="7357" y="380"/>
                                <a:pt x="7357" y="380"/>
                              </a:cubicBezTo>
                              <a:cubicBezTo>
                                <a:pt x="7228" y="380"/>
                                <a:pt x="7228" y="380"/>
                                <a:pt x="7228" y="380"/>
                              </a:cubicBezTo>
                              <a:cubicBezTo>
                                <a:pt x="7228" y="350"/>
                                <a:pt x="7228" y="350"/>
                                <a:pt x="7228" y="350"/>
                              </a:cubicBezTo>
                              <a:cubicBezTo>
                                <a:pt x="7273" y="350"/>
                                <a:pt x="7273" y="350"/>
                                <a:pt x="7273" y="350"/>
                              </a:cubicBezTo>
                              <a:cubicBezTo>
                                <a:pt x="7273" y="216"/>
                                <a:pt x="7273" y="216"/>
                                <a:pt x="7273" y="216"/>
                              </a:cubicBezTo>
                              <a:cubicBezTo>
                                <a:pt x="7273" y="195"/>
                                <a:pt x="7268" y="178"/>
                                <a:pt x="7259" y="167"/>
                              </a:cubicBezTo>
                              <a:cubicBezTo>
                                <a:pt x="7250" y="155"/>
                                <a:pt x="7235" y="149"/>
                                <a:pt x="7216" y="149"/>
                              </a:cubicBezTo>
                              <a:cubicBezTo>
                                <a:pt x="7200" y="149"/>
                                <a:pt x="7186" y="153"/>
                                <a:pt x="7173" y="161"/>
                              </a:cubicBezTo>
                              <a:cubicBezTo>
                                <a:pt x="7161" y="170"/>
                                <a:pt x="7151" y="182"/>
                                <a:pt x="7144" y="197"/>
                              </a:cubicBezTo>
                              <a:cubicBezTo>
                                <a:pt x="7137" y="213"/>
                                <a:pt x="7134" y="231"/>
                                <a:pt x="7134" y="253"/>
                              </a:cubicBezTo>
                              <a:cubicBezTo>
                                <a:pt x="7134" y="350"/>
                                <a:pt x="7134" y="350"/>
                                <a:pt x="7134" y="350"/>
                              </a:cubicBezTo>
                              <a:cubicBezTo>
                                <a:pt x="7183" y="350"/>
                                <a:pt x="7183" y="350"/>
                                <a:pt x="7183" y="350"/>
                              </a:cubicBezTo>
                              <a:cubicBezTo>
                                <a:pt x="7183" y="380"/>
                                <a:pt x="7183" y="380"/>
                                <a:pt x="7183" y="380"/>
                              </a:cubicBezTo>
                              <a:cubicBezTo>
                                <a:pt x="7054" y="380"/>
                                <a:pt x="7054" y="380"/>
                                <a:pt x="7054" y="380"/>
                              </a:cubicBezTo>
                              <a:cubicBezTo>
                                <a:pt x="7054" y="350"/>
                                <a:pt x="7054" y="350"/>
                                <a:pt x="7054" y="350"/>
                              </a:cubicBezTo>
                              <a:cubicBezTo>
                                <a:pt x="7099" y="350"/>
                                <a:pt x="7099" y="350"/>
                                <a:pt x="7099" y="350"/>
                              </a:cubicBezTo>
                              <a:cubicBezTo>
                                <a:pt x="7099" y="216"/>
                                <a:pt x="7099" y="216"/>
                                <a:pt x="7099" y="216"/>
                              </a:cubicBezTo>
                              <a:cubicBezTo>
                                <a:pt x="7099" y="195"/>
                                <a:pt x="7095" y="178"/>
                                <a:pt x="7085" y="167"/>
                              </a:cubicBezTo>
                              <a:cubicBezTo>
                                <a:pt x="7076" y="155"/>
                                <a:pt x="7062" y="149"/>
                                <a:pt x="7042" y="149"/>
                              </a:cubicBezTo>
                              <a:cubicBezTo>
                                <a:pt x="7026" y="149"/>
                                <a:pt x="7012" y="153"/>
                                <a:pt x="7000" y="161"/>
                              </a:cubicBezTo>
                              <a:cubicBezTo>
                                <a:pt x="6987" y="170"/>
                                <a:pt x="6978" y="182"/>
                                <a:pt x="6970" y="197"/>
                              </a:cubicBezTo>
                              <a:cubicBezTo>
                                <a:pt x="6963" y="213"/>
                                <a:pt x="6960" y="231"/>
                                <a:pt x="6960" y="253"/>
                              </a:cubicBezTo>
                              <a:cubicBezTo>
                                <a:pt x="6960" y="350"/>
                                <a:pt x="6960" y="350"/>
                                <a:pt x="6960" y="350"/>
                              </a:cubicBezTo>
                              <a:cubicBezTo>
                                <a:pt x="7005" y="350"/>
                                <a:pt x="7005" y="350"/>
                                <a:pt x="7005" y="350"/>
                              </a:cubicBezTo>
                              <a:cubicBezTo>
                                <a:pt x="7005" y="380"/>
                                <a:pt x="7005" y="380"/>
                                <a:pt x="7005" y="380"/>
                              </a:cubicBezTo>
                              <a:cubicBezTo>
                                <a:pt x="6874" y="380"/>
                                <a:pt x="6874" y="380"/>
                                <a:pt x="6874" y="380"/>
                              </a:cubicBezTo>
                              <a:cubicBezTo>
                                <a:pt x="6874" y="350"/>
                                <a:pt x="6874" y="350"/>
                                <a:pt x="6874" y="350"/>
                              </a:cubicBezTo>
                              <a:cubicBezTo>
                                <a:pt x="6925" y="350"/>
                                <a:pt x="6925" y="350"/>
                                <a:pt x="6925" y="350"/>
                              </a:cubicBezTo>
                              <a:cubicBezTo>
                                <a:pt x="6925" y="154"/>
                                <a:pt x="6925" y="154"/>
                                <a:pt x="6925" y="154"/>
                              </a:cubicBezTo>
                              <a:cubicBezTo>
                                <a:pt x="6874" y="154"/>
                                <a:pt x="6874" y="154"/>
                                <a:pt x="6874" y="154"/>
                              </a:cubicBezTo>
                              <a:cubicBezTo>
                                <a:pt x="6874" y="124"/>
                                <a:pt x="6874" y="124"/>
                                <a:pt x="6874" y="124"/>
                              </a:cubicBezTo>
                              <a:cubicBezTo>
                                <a:pt x="6960" y="124"/>
                                <a:pt x="6960" y="124"/>
                                <a:pt x="6960" y="124"/>
                              </a:cubicBezTo>
                              <a:cubicBezTo>
                                <a:pt x="6960" y="202"/>
                                <a:pt x="6960" y="202"/>
                                <a:pt x="6960" y="202"/>
                              </a:cubicBezTo>
                              <a:cubicBezTo>
                                <a:pt x="6961" y="202"/>
                                <a:pt x="6961" y="202"/>
                                <a:pt x="6961" y="202"/>
                              </a:cubicBezTo>
                              <a:cubicBezTo>
                                <a:pt x="6965" y="174"/>
                                <a:pt x="6976" y="153"/>
                                <a:pt x="6992" y="139"/>
                              </a:cubicBezTo>
                              <a:cubicBezTo>
                                <a:pt x="7009" y="125"/>
                                <a:pt x="7030" y="119"/>
                                <a:pt x="7054" y="119"/>
                              </a:cubicBezTo>
                              <a:cubicBezTo>
                                <a:pt x="7081" y="119"/>
                                <a:pt x="7101" y="127"/>
                                <a:pt x="7114" y="143"/>
                              </a:cubicBezTo>
                              <a:cubicBezTo>
                                <a:pt x="7126" y="157"/>
                                <a:pt x="7132" y="177"/>
                                <a:pt x="7133" y="202"/>
                              </a:cubicBezTo>
                              <a:cubicBezTo>
                                <a:pt x="7135" y="202"/>
                                <a:pt x="7135" y="202"/>
                                <a:pt x="7135" y="202"/>
                              </a:cubicBezTo>
                              <a:cubicBezTo>
                                <a:pt x="7139" y="174"/>
                                <a:pt x="7150" y="153"/>
                                <a:pt x="7166" y="139"/>
                              </a:cubicBezTo>
                              <a:cubicBezTo>
                                <a:pt x="7183" y="125"/>
                                <a:pt x="7203" y="119"/>
                                <a:pt x="7227" y="119"/>
                              </a:cubicBezTo>
                              <a:cubicBezTo>
                                <a:pt x="7254" y="119"/>
                                <a:pt x="7275" y="127"/>
                                <a:pt x="7288" y="143"/>
                              </a:cubicBezTo>
                              <a:cubicBezTo>
                                <a:pt x="7301" y="159"/>
                                <a:pt x="7308" y="181"/>
                                <a:pt x="7308" y="210"/>
                              </a:cubicBezTo>
                              <a:lnTo>
                                <a:pt x="7308" y="350"/>
                              </a:lnTo>
                              <a:close/>
                              <a:moveTo>
                                <a:pt x="5950" y="124"/>
                              </a:moveTo>
                              <a:cubicBezTo>
                                <a:pt x="6063" y="124"/>
                                <a:pt x="6063" y="124"/>
                                <a:pt x="6063" y="124"/>
                              </a:cubicBezTo>
                              <a:cubicBezTo>
                                <a:pt x="6063" y="154"/>
                                <a:pt x="6063" y="154"/>
                                <a:pt x="6063" y="154"/>
                              </a:cubicBezTo>
                              <a:cubicBezTo>
                                <a:pt x="6034" y="154"/>
                                <a:pt x="6034" y="154"/>
                                <a:pt x="6034" y="154"/>
                              </a:cubicBezTo>
                              <a:cubicBezTo>
                                <a:pt x="5940" y="380"/>
                                <a:pt x="5940" y="380"/>
                                <a:pt x="5940" y="380"/>
                              </a:cubicBezTo>
                              <a:cubicBezTo>
                                <a:pt x="5903" y="380"/>
                                <a:pt x="5903" y="380"/>
                                <a:pt x="5903" y="380"/>
                              </a:cubicBezTo>
                              <a:cubicBezTo>
                                <a:pt x="5805" y="154"/>
                                <a:pt x="5805" y="154"/>
                                <a:pt x="5805" y="154"/>
                              </a:cubicBezTo>
                              <a:cubicBezTo>
                                <a:pt x="5777" y="154"/>
                                <a:pt x="5777" y="154"/>
                                <a:pt x="5777" y="154"/>
                              </a:cubicBezTo>
                              <a:cubicBezTo>
                                <a:pt x="5777" y="124"/>
                                <a:pt x="5777" y="124"/>
                                <a:pt x="5777" y="124"/>
                              </a:cubicBezTo>
                              <a:cubicBezTo>
                                <a:pt x="5893" y="124"/>
                                <a:pt x="5893" y="124"/>
                                <a:pt x="5893" y="124"/>
                              </a:cubicBezTo>
                              <a:cubicBezTo>
                                <a:pt x="5893" y="154"/>
                                <a:pt x="5893" y="154"/>
                                <a:pt x="5893" y="154"/>
                              </a:cubicBezTo>
                              <a:cubicBezTo>
                                <a:pt x="5843" y="154"/>
                                <a:pt x="5843" y="154"/>
                                <a:pt x="5843" y="154"/>
                              </a:cubicBezTo>
                              <a:cubicBezTo>
                                <a:pt x="5922" y="343"/>
                                <a:pt x="5922" y="343"/>
                                <a:pt x="5922" y="343"/>
                              </a:cubicBezTo>
                              <a:cubicBezTo>
                                <a:pt x="5924" y="343"/>
                                <a:pt x="5924" y="343"/>
                                <a:pt x="5924" y="343"/>
                              </a:cubicBezTo>
                              <a:cubicBezTo>
                                <a:pt x="6000" y="154"/>
                                <a:pt x="6000" y="154"/>
                                <a:pt x="6000" y="154"/>
                              </a:cubicBezTo>
                              <a:cubicBezTo>
                                <a:pt x="5950" y="154"/>
                                <a:pt x="5950" y="154"/>
                                <a:pt x="5950" y="154"/>
                              </a:cubicBezTo>
                              <a:lnTo>
                                <a:pt x="5950" y="124"/>
                              </a:lnTo>
                              <a:close/>
                              <a:moveTo>
                                <a:pt x="7887" y="121"/>
                              </a:moveTo>
                              <a:cubicBezTo>
                                <a:pt x="7894" y="122"/>
                                <a:pt x="7894" y="122"/>
                                <a:pt x="7894" y="122"/>
                              </a:cubicBezTo>
                              <a:cubicBezTo>
                                <a:pt x="7894" y="161"/>
                                <a:pt x="7894" y="161"/>
                                <a:pt x="7894" y="161"/>
                              </a:cubicBezTo>
                              <a:cubicBezTo>
                                <a:pt x="7885" y="159"/>
                                <a:pt x="7885" y="159"/>
                                <a:pt x="7885" y="159"/>
                              </a:cubicBezTo>
                              <a:cubicBezTo>
                                <a:pt x="7882" y="158"/>
                                <a:pt x="7878" y="158"/>
                                <a:pt x="7874" y="158"/>
                              </a:cubicBezTo>
                              <a:cubicBezTo>
                                <a:pt x="7851" y="158"/>
                                <a:pt x="7832" y="167"/>
                                <a:pt x="7818" y="185"/>
                              </a:cubicBezTo>
                              <a:cubicBezTo>
                                <a:pt x="7803" y="202"/>
                                <a:pt x="7796" y="227"/>
                                <a:pt x="7796" y="258"/>
                              </a:cubicBezTo>
                              <a:cubicBezTo>
                                <a:pt x="7796" y="350"/>
                                <a:pt x="7796" y="350"/>
                                <a:pt x="7796" y="350"/>
                              </a:cubicBezTo>
                              <a:cubicBezTo>
                                <a:pt x="7846" y="350"/>
                                <a:pt x="7846" y="350"/>
                                <a:pt x="7846" y="350"/>
                              </a:cubicBezTo>
                              <a:cubicBezTo>
                                <a:pt x="7846" y="380"/>
                                <a:pt x="7846" y="380"/>
                                <a:pt x="7846" y="380"/>
                              </a:cubicBezTo>
                              <a:cubicBezTo>
                                <a:pt x="7709" y="380"/>
                                <a:pt x="7709" y="380"/>
                                <a:pt x="7709" y="380"/>
                              </a:cubicBezTo>
                              <a:cubicBezTo>
                                <a:pt x="7709" y="350"/>
                                <a:pt x="7709" y="350"/>
                                <a:pt x="7709" y="350"/>
                              </a:cubicBezTo>
                              <a:cubicBezTo>
                                <a:pt x="7762" y="350"/>
                                <a:pt x="7762" y="350"/>
                                <a:pt x="7762" y="350"/>
                              </a:cubicBezTo>
                              <a:cubicBezTo>
                                <a:pt x="7762" y="154"/>
                                <a:pt x="7762" y="154"/>
                                <a:pt x="7762" y="154"/>
                              </a:cubicBezTo>
                              <a:cubicBezTo>
                                <a:pt x="7709" y="154"/>
                                <a:pt x="7709" y="154"/>
                                <a:pt x="7709" y="154"/>
                              </a:cubicBezTo>
                              <a:cubicBezTo>
                                <a:pt x="7709" y="124"/>
                                <a:pt x="7709" y="124"/>
                                <a:pt x="7709" y="124"/>
                              </a:cubicBezTo>
                              <a:cubicBezTo>
                                <a:pt x="7796" y="124"/>
                                <a:pt x="7796" y="124"/>
                                <a:pt x="7796" y="124"/>
                              </a:cubicBezTo>
                              <a:cubicBezTo>
                                <a:pt x="7796" y="202"/>
                                <a:pt x="7796" y="202"/>
                                <a:pt x="7796" y="202"/>
                              </a:cubicBezTo>
                              <a:cubicBezTo>
                                <a:pt x="7798" y="202"/>
                                <a:pt x="7798" y="202"/>
                                <a:pt x="7798" y="202"/>
                              </a:cubicBezTo>
                              <a:cubicBezTo>
                                <a:pt x="7800" y="185"/>
                                <a:pt x="7805" y="171"/>
                                <a:pt x="7812" y="159"/>
                              </a:cubicBezTo>
                              <a:cubicBezTo>
                                <a:pt x="7819" y="146"/>
                                <a:pt x="7828" y="137"/>
                                <a:pt x="7839" y="130"/>
                              </a:cubicBezTo>
                              <a:cubicBezTo>
                                <a:pt x="7851" y="124"/>
                                <a:pt x="7864" y="120"/>
                                <a:pt x="7879" y="120"/>
                              </a:cubicBezTo>
                              <a:lnTo>
                                <a:pt x="7887" y="121"/>
                              </a:lnTo>
                              <a:close/>
                              <a:moveTo>
                                <a:pt x="6645" y="350"/>
                              </a:moveTo>
                              <a:cubicBezTo>
                                <a:pt x="6694" y="350"/>
                                <a:pt x="6694" y="350"/>
                                <a:pt x="6694" y="350"/>
                              </a:cubicBezTo>
                              <a:cubicBezTo>
                                <a:pt x="6694" y="380"/>
                                <a:pt x="6694" y="380"/>
                                <a:pt x="6694" y="380"/>
                              </a:cubicBezTo>
                              <a:cubicBezTo>
                                <a:pt x="6565" y="380"/>
                                <a:pt x="6565" y="380"/>
                                <a:pt x="6565" y="380"/>
                              </a:cubicBezTo>
                              <a:cubicBezTo>
                                <a:pt x="6565" y="350"/>
                                <a:pt x="6565" y="350"/>
                                <a:pt x="6565" y="350"/>
                              </a:cubicBezTo>
                              <a:cubicBezTo>
                                <a:pt x="6610" y="350"/>
                                <a:pt x="6610" y="350"/>
                                <a:pt x="6610" y="350"/>
                              </a:cubicBezTo>
                              <a:cubicBezTo>
                                <a:pt x="6610" y="216"/>
                                <a:pt x="6610" y="216"/>
                                <a:pt x="6610" y="216"/>
                              </a:cubicBezTo>
                              <a:cubicBezTo>
                                <a:pt x="6610" y="195"/>
                                <a:pt x="6606" y="179"/>
                                <a:pt x="6596" y="167"/>
                              </a:cubicBezTo>
                              <a:cubicBezTo>
                                <a:pt x="6587" y="155"/>
                                <a:pt x="6572" y="149"/>
                                <a:pt x="6552" y="149"/>
                              </a:cubicBezTo>
                              <a:cubicBezTo>
                                <a:pt x="6535" y="149"/>
                                <a:pt x="6520" y="153"/>
                                <a:pt x="6507" y="161"/>
                              </a:cubicBezTo>
                              <a:cubicBezTo>
                                <a:pt x="6493" y="169"/>
                                <a:pt x="6483" y="181"/>
                                <a:pt x="6475" y="197"/>
                              </a:cubicBezTo>
                              <a:cubicBezTo>
                                <a:pt x="6467" y="212"/>
                                <a:pt x="6463" y="231"/>
                                <a:pt x="6463" y="253"/>
                              </a:cubicBezTo>
                              <a:cubicBezTo>
                                <a:pt x="6463" y="350"/>
                                <a:pt x="6463" y="350"/>
                                <a:pt x="6463" y="350"/>
                              </a:cubicBezTo>
                              <a:cubicBezTo>
                                <a:pt x="6509" y="350"/>
                                <a:pt x="6509" y="350"/>
                                <a:pt x="6509" y="350"/>
                              </a:cubicBezTo>
                              <a:cubicBezTo>
                                <a:pt x="6509" y="380"/>
                                <a:pt x="6509" y="380"/>
                                <a:pt x="6509" y="380"/>
                              </a:cubicBezTo>
                              <a:cubicBezTo>
                                <a:pt x="6376" y="380"/>
                                <a:pt x="6376" y="380"/>
                                <a:pt x="6376" y="380"/>
                              </a:cubicBezTo>
                              <a:cubicBezTo>
                                <a:pt x="6376" y="350"/>
                                <a:pt x="6376" y="350"/>
                                <a:pt x="6376" y="350"/>
                              </a:cubicBezTo>
                              <a:cubicBezTo>
                                <a:pt x="6428" y="350"/>
                                <a:pt x="6428" y="350"/>
                                <a:pt x="6428" y="350"/>
                              </a:cubicBezTo>
                              <a:cubicBezTo>
                                <a:pt x="6428" y="154"/>
                                <a:pt x="6428" y="154"/>
                                <a:pt x="6428" y="154"/>
                              </a:cubicBezTo>
                              <a:cubicBezTo>
                                <a:pt x="6376" y="154"/>
                                <a:pt x="6376" y="154"/>
                                <a:pt x="6376" y="154"/>
                              </a:cubicBezTo>
                              <a:cubicBezTo>
                                <a:pt x="6376" y="124"/>
                                <a:pt x="6376" y="124"/>
                                <a:pt x="6376" y="124"/>
                              </a:cubicBezTo>
                              <a:cubicBezTo>
                                <a:pt x="6463" y="124"/>
                                <a:pt x="6463" y="124"/>
                                <a:pt x="6463" y="124"/>
                              </a:cubicBezTo>
                              <a:cubicBezTo>
                                <a:pt x="6463" y="202"/>
                                <a:pt x="6463" y="202"/>
                                <a:pt x="6463" y="202"/>
                              </a:cubicBezTo>
                              <a:cubicBezTo>
                                <a:pt x="6465" y="202"/>
                                <a:pt x="6465" y="202"/>
                                <a:pt x="6465" y="202"/>
                              </a:cubicBezTo>
                              <a:cubicBezTo>
                                <a:pt x="6468" y="184"/>
                                <a:pt x="6474" y="170"/>
                                <a:pt x="6482" y="157"/>
                              </a:cubicBezTo>
                              <a:cubicBezTo>
                                <a:pt x="6491" y="145"/>
                                <a:pt x="6502" y="136"/>
                                <a:pt x="6515" y="129"/>
                              </a:cubicBezTo>
                              <a:cubicBezTo>
                                <a:pt x="6529" y="123"/>
                                <a:pt x="6545" y="120"/>
                                <a:pt x="6562" y="120"/>
                              </a:cubicBezTo>
                              <a:cubicBezTo>
                                <a:pt x="6590" y="120"/>
                                <a:pt x="6611" y="128"/>
                                <a:pt x="6624" y="144"/>
                              </a:cubicBezTo>
                              <a:cubicBezTo>
                                <a:pt x="6638" y="160"/>
                                <a:pt x="6645" y="182"/>
                                <a:pt x="6645" y="212"/>
                              </a:cubicBezTo>
                              <a:lnTo>
                                <a:pt x="6645" y="350"/>
                              </a:lnTo>
                              <a:close/>
                              <a:moveTo>
                                <a:pt x="7596" y="137"/>
                              </a:moveTo>
                              <a:cubicBezTo>
                                <a:pt x="7576" y="125"/>
                                <a:pt x="7553" y="120"/>
                                <a:pt x="7526" y="120"/>
                              </a:cubicBezTo>
                              <a:cubicBezTo>
                                <a:pt x="7500" y="120"/>
                                <a:pt x="7476" y="125"/>
                                <a:pt x="7456" y="137"/>
                              </a:cubicBezTo>
                              <a:cubicBezTo>
                                <a:pt x="7436" y="148"/>
                                <a:pt x="7421" y="164"/>
                                <a:pt x="7410" y="184"/>
                              </a:cubicBezTo>
                              <a:cubicBezTo>
                                <a:pt x="7398" y="204"/>
                                <a:pt x="7393" y="227"/>
                                <a:pt x="7393" y="253"/>
                              </a:cubicBezTo>
                              <a:cubicBezTo>
                                <a:pt x="7393" y="278"/>
                                <a:pt x="7398" y="301"/>
                                <a:pt x="7410" y="321"/>
                              </a:cubicBezTo>
                              <a:cubicBezTo>
                                <a:pt x="7421" y="341"/>
                                <a:pt x="7436" y="356"/>
                                <a:pt x="7456" y="367"/>
                              </a:cubicBezTo>
                              <a:cubicBezTo>
                                <a:pt x="7476" y="379"/>
                                <a:pt x="7500" y="384"/>
                                <a:pt x="7526" y="384"/>
                              </a:cubicBezTo>
                              <a:cubicBezTo>
                                <a:pt x="7553" y="384"/>
                                <a:pt x="7576" y="379"/>
                                <a:pt x="7596" y="367"/>
                              </a:cubicBezTo>
                              <a:cubicBezTo>
                                <a:pt x="7616" y="356"/>
                                <a:pt x="7632" y="341"/>
                                <a:pt x="7643" y="321"/>
                              </a:cubicBezTo>
                              <a:cubicBezTo>
                                <a:pt x="7654" y="301"/>
                                <a:pt x="7660" y="278"/>
                                <a:pt x="7660" y="253"/>
                              </a:cubicBezTo>
                              <a:cubicBezTo>
                                <a:pt x="7660" y="227"/>
                                <a:pt x="7654" y="204"/>
                                <a:pt x="7643" y="184"/>
                              </a:cubicBezTo>
                              <a:cubicBezTo>
                                <a:pt x="7632" y="164"/>
                                <a:pt x="7616" y="148"/>
                                <a:pt x="7596" y="137"/>
                              </a:cubicBezTo>
                              <a:close/>
                              <a:moveTo>
                                <a:pt x="7611" y="305"/>
                              </a:moveTo>
                              <a:cubicBezTo>
                                <a:pt x="7603" y="320"/>
                                <a:pt x="7592" y="332"/>
                                <a:pt x="7577" y="340"/>
                              </a:cubicBezTo>
                              <a:cubicBezTo>
                                <a:pt x="7562" y="348"/>
                                <a:pt x="7545" y="352"/>
                                <a:pt x="7526" y="352"/>
                              </a:cubicBezTo>
                              <a:cubicBezTo>
                                <a:pt x="7507" y="352"/>
                                <a:pt x="7490" y="348"/>
                                <a:pt x="7475" y="340"/>
                              </a:cubicBezTo>
                              <a:cubicBezTo>
                                <a:pt x="7461" y="332"/>
                                <a:pt x="7449" y="320"/>
                                <a:pt x="7441" y="305"/>
                              </a:cubicBezTo>
                              <a:cubicBezTo>
                                <a:pt x="7433" y="290"/>
                                <a:pt x="7429" y="273"/>
                                <a:pt x="7429" y="253"/>
                              </a:cubicBezTo>
                              <a:cubicBezTo>
                                <a:pt x="7429" y="233"/>
                                <a:pt x="7433" y="215"/>
                                <a:pt x="7441" y="200"/>
                              </a:cubicBezTo>
                              <a:cubicBezTo>
                                <a:pt x="7449" y="185"/>
                                <a:pt x="7461" y="173"/>
                                <a:pt x="7475" y="164"/>
                              </a:cubicBezTo>
                              <a:cubicBezTo>
                                <a:pt x="7490" y="156"/>
                                <a:pt x="7507" y="151"/>
                                <a:pt x="7526" y="151"/>
                              </a:cubicBezTo>
                              <a:cubicBezTo>
                                <a:pt x="7545" y="151"/>
                                <a:pt x="7562" y="156"/>
                                <a:pt x="7577" y="164"/>
                              </a:cubicBezTo>
                              <a:cubicBezTo>
                                <a:pt x="7592" y="173"/>
                                <a:pt x="7603" y="185"/>
                                <a:pt x="7611" y="200"/>
                              </a:cubicBezTo>
                              <a:cubicBezTo>
                                <a:pt x="7620" y="215"/>
                                <a:pt x="7624" y="233"/>
                                <a:pt x="7624" y="253"/>
                              </a:cubicBezTo>
                              <a:cubicBezTo>
                                <a:pt x="7624" y="273"/>
                                <a:pt x="7620" y="290"/>
                                <a:pt x="7611" y="305"/>
                              </a:cubicBezTo>
                              <a:close/>
                              <a:moveTo>
                                <a:pt x="8843" y="350"/>
                              </a:moveTo>
                              <a:cubicBezTo>
                                <a:pt x="8843" y="380"/>
                                <a:pt x="8843" y="380"/>
                                <a:pt x="8843" y="380"/>
                              </a:cubicBezTo>
                              <a:cubicBezTo>
                                <a:pt x="8714" y="380"/>
                                <a:pt x="8714" y="380"/>
                                <a:pt x="8714" y="380"/>
                              </a:cubicBezTo>
                              <a:cubicBezTo>
                                <a:pt x="8714" y="350"/>
                                <a:pt x="8714" y="350"/>
                                <a:pt x="8714" y="350"/>
                              </a:cubicBezTo>
                              <a:cubicBezTo>
                                <a:pt x="8759" y="350"/>
                                <a:pt x="8759" y="350"/>
                                <a:pt x="8759" y="350"/>
                              </a:cubicBezTo>
                              <a:cubicBezTo>
                                <a:pt x="8759" y="216"/>
                                <a:pt x="8759" y="216"/>
                                <a:pt x="8759" y="216"/>
                              </a:cubicBezTo>
                              <a:cubicBezTo>
                                <a:pt x="8759" y="195"/>
                                <a:pt x="8755" y="179"/>
                                <a:pt x="8745" y="167"/>
                              </a:cubicBezTo>
                              <a:cubicBezTo>
                                <a:pt x="8736" y="155"/>
                                <a:pt x="8721" y="149"/>
                                <a:pt x="8701" y="149"/>
                              </a:cubicBezTo>
                              <a:cubicBezTo>
                                <a:pt x="8684" y="149"/>
                                <a:pt x="8669" y="153"/>
                                <a:pt x="8656" y="161"/>
                              </a:cubicBezTo>
                              <a:cubicBezTo>
                                <a:pt x="8642" y="169"/>
                                <a:pt x="8632" y="181"/>
                                <a:pt x="8624" y="197"/>
                              </a:cubicBezTo>
                              <a:cubicBezTo>
                                <a:pt x="8616" y="212"/>
                                <a:pt x="8612" y="231"/>
                                <a:pt x="8612" y="253"/>
                              </a:cubicBezTo>
                              <a:cubicBezTo>
                                <a:pt x="8612" y="350"/>
                                <a:pt x="8612" y="350"/>
                                <a:pt x="8612" y="350"/>
                              </a:cubicBezTo>
                              <a:cubicBezTo>
                                <a:pt x="8658" y="350"/>
                                <a:pt x="8658" y="350"/>
                                <a:pt x="8658" y="350"/>
                              </a:cubicBezTo>
                              <a:cubicBezTo>
                                <a:pt x="8658" y="380"/>
                                <a:pt x="8658" y="380"/>
                                <a:pt x="8658" y="380"/>
                              </a:cubicBezTo>
                              <a:cubicBezTo>
                                <a:pt x="8525" y="380"/>
                                <a:pt x="8525" y="380"/>
                                <a:pt x="8525" y="380"/>
                              </a:cubicBezTo>
                              <a:cubicBezTo>
                                <a:pt x="8525" y="350"/>
                                <a:pt x="8525" y="350"/>
                                <a:pt x="8525" y="350"/>
                              </a:cubicBezTo>
                              <a:cubicBezTo>
                                <a:pt x="8577" y="350"/>
                                <a:pt x="8577" y="350"/>
                                <a:pt x="8577" y="350"/>
                              </a:cubicBezTo>
                              <a:cubicBezTo>
                                <a:pt x="8577" y="154"/>
                                <a:pt x="8577" y="154"/>
                                <a:pt x="8577" y="154"/>
                              </a:cubicBezTo>
                              <a:cubicBezTo>
                                <a:pt x="8525" y="154"/>
                                <a:pt x="8525" y="154"/>
                                <a:pt x="8525" y="154"/>
                              </a:cubicBezTo>
                              <a:cubicBezTo>
                                <a:pt x="8525" y="124"/>
                                <a:pt x="8525" y="124"/>
                                <a:pt x="8525" y="124"/>
                              </a:cubicBezTo>
                              <a:cubicBezTo>
                                <a:pt x="8612" y="124"/>
                                <a:pt x="8612" y="124"/>
                                <a:pt x="8612" y="124"/>
                              </a:cubicBezTo>
                              <a:cubicBezTo>
                                <a:pt x="8612" y="202"/>
                                <a:pt x="8612" y="202"/>
                                <a:pt x="8612" y="202"/>
                              </a:cubicBezTo>
                              <a:cubicBezTo>
                                <a:pt x="8614" y="202"/>
                                <a:pt x="8614" y="202"/>
                                <a:pt x="8614" y="202"/>
                              </a:cubicBezTo>
                              <a:cubicBezTo>
                                <a:pt x="8617" y="184"/>
                                <a:pt x="8623" y="170"/>
                                <a:pt x="8631" y="157"/>
                              </a:cubicBezTo>
                              <a:cubicBezTo>
                                <a:pt x="8640" y="145"/>
                                <a:pt x="8651" y="136"/>
                                <a:pt x="8664" y="129"/>
                              </a:cubicBezTo>
                              <a:cubicBezTo>
                                <a:pt x="8678" y="123"/>
                                <a:pt x="8693" y="120"/>
                                <a:pt x="8711" y="120"/>
                              </a:cubicBezTo>
                              <a:cubicBezTo>
                                <a:pt x="8739" y="120"/>
                                <a:pt x="8760" y="128"/>
                                <a:pt x="8773" y="144"/>
                              </a:cubicBezTo>
                              <a:cubicBezTo>
                                <a:pt x="8787" y="160"/>
                                <a:pt x="8794" y="182"/>
                                <a:pt x="8794" y="212"/>
                              </a:cubicBezTo>
                              <a:cubicBezTo>
                                <a:pt x="8794" y="350"/>
                                <a:pt x="8794" y="350"/>
                                <a:pt x="8794" y="350"/>
                              </a:cubicBezTo>
                              <a:lnTo>
                                <a:pt x="8843" y="350"/>
                              </a:lnTo>
                              <a:close/>
                              <a:moveTo>
                                <a:pt x="3186" y="136"/>
                              </a:moveTo>
                              <a:cubicBezTo>
                                <a:pt x="3168" y="125"/>
                                <a:pt x="3145" y="120"/>
                                <a:pt x="3120" y="120"/>
                              </a:cubicBezTo>
                              <a:cubicBezTo>
                                <a:pt x="3094" y="120"/>
                                <a:pt x="3072" y="125"/>
                                <a:pt x="3053" y="137"/>
                              </a:cubicBezTo>
                              <a:cubicBezTo>
                                <a:pt x="3034" y="148"/>
                                <a:pt x="3019" y="164"/>
                                <a:pt x="3008" y="184"/>
                              </a:cubicBezTo>
                              <a:cubicBezTo>
                                <a:pt x="2998" y="204"/>
                                <a:pt x="2992" y="227"/>
                                <a:pt x="2992" y="253"/>
                              </a:cubicBezTo>
                              <a:cubicBezTo>
                                <a:pt x="2992" y="278"/>
                                <a:pt x="2998" y="301"/>
                                <a:pt x="3008" y="321"/>
                              </a:cubicBezTo>
                              <a:cubicBezTo>
                                <a:pt x="3019" y="341"/>
                                <a:pt x="3034" y="356"/>
                                <a:pt x="3053" y="367"/>
                              </a:cubicBezTo>
                              <a:cubicBezTo>
                                <a:pt x="3072" y="379"/>
                                <a:pt x="3095" y="384"/>
                                <a:pt x="3122" y="384"/>
                              </a:cubicBezTo>
                              <a:cubicBezTo>
                                <a:pt x="3149" y="384"/>
                                <a:pt x="3174" y="378"/>
                                <a:pt x="3194" y="365"/>
                              </a:cubicBezTo>
                              <a:cubicBezTo>
                                <a:pt x="3215" y="352"/>
                                <a:pt x="3230" y="334"/>
                                <a:pt x="3240" y="311"/>
                              </a:cubicBezTo>
                              <a:cubicBezTo>
                                <a:pt x="3207" y="299"/>
                                <a:pt x="3207" y="299"/>
                                <a:pt x="3207" y="299"/>
                              </a:cubicBezTo>
                              <a:cubicBezTo>
                                <a:pt x="3200" y="316"/>
                                <a:pt x="3189" y="329"/>
                                <a:pt x="3174" y="338"/>
                              </a:cubicBezTo>
                              <a:cubicBezTo>
                                <a:pt x="3159" y="348"/>
                                <a:pt x="3142" y="352"/>
                                <a:pt x="3122" y="352"/>
                              </a:cubicBezTo>
                              <a:cubicBezTo>
                                <a:pt x="3102" y="352"/>
                                <a:pt x="3085" y="348"/>
                                <a:pt x="3071" y="340"/>
                              </a:cubicBezTo>
                              <a:cubicBezTo>
                                <a:pt x="3057" y="331"/>
                                <a:pt x="3046" y="319"/>
                                <a:pt x="3039" y="304"/>
                              </a:cubicBezTo>
                              <a:cubicBezTo>
                                <a:pt x="3033" y="292"/>
                                <a:pt x="3030" y="278"/>
                                <a:pt x="3029" y="263"/>
                              </a:cubicBezTo>
                              <a:cubicBezTo>
                                <a:pt x="3210" y="263"/>
                                <a:pt x="3210" y="263"/>
                                <a:pt x="3210" y="263"/>
                              </a:cubicBezTo>
                              <a:cubicBezTo>
                                <a:pt x="3244" y="263"/>
                                <a:pt x="3244" y="263"/>
                                <a:pt x="3244" y="263"/>
                              </a:cubicBezTo>
                              <a:cubicBezTo>
                                <a:pt x="3244" y="263"/>
                                <a:pt x="3244" y="263"/>
                                <a:pt x="3244" y="263"/>
                              </a:cubicBezTo>
                              <a:cubicBezTo>
                                <a:pt x="3245" y="259"/>
                                <a:pt x="3245" y="259"/>
                                <a:pt x="3245" y="259"/>
                              </a:cubicBezTo>
                              <a:cubicBezTo>
                                <a:pt x="3245" y="252"/>
                                <a:pt x="3245" y="252"/>
                                <a:pt x="3245" y="252"/>
                              </a:cubicBezTo>
                              <a:cubicBezTo>
                                <a:pt x="3245" y="226"/>
                                <a:pt x="3240" y="203"/>
                                <a:pt x="3230" y="183"/>
                              </a:cubicBezTo>
                              <a:cubicBezTo>
                                <a:pt x="3219" y="163"/>
                                <a:pt x="3205" y="148"/>
                                <a:pt x="3186" y="136"/>
                              </a:cubicBezTo>
                              <a:close/>
                              <a:moveTo>
                                <a:pt x="3071" y="164"/>
                              </a:moveTo>
                              <a:cubicBezTo>
                                <a:pt x="3085" y="155"/>
                                <a:pt x="3101" y="150"/>
                                <a:pt x="3120" y="150"/>
                              </a:cubicBezTo>
                              <a:cubicBezTo>
                                <a:pt x="3139" y="150"/>
                                <a:pt x="3155" y="155"/>
                                <a:pt x="3168" y="163"/>
                              </a:cubicBezTo>
                              <a:cubicBezTo>
                                <a:pt x="3182" y="172"/>
                                <a:pt x="3192" y="183"/>
                                <a:pt x="3199" y="198"/>
                              </a:cubicBezTo>
                              <a:cubicBezTo>
                                <a:pt x="3205" y="210"/>
                                <a:pt x="3208" y="223"/>
                                <a:pt x="3209" y="237"/>
                              </a:cubicBezTo>
                              <a:cubicBezTo>
                                <a:pt x="3029" y="237"/>
                                <a:pt x="3029" y="237"/>
                                <a:pt x="3029" y="237"/>
                              </a:cubicBezTo>
                              <a:cubicBezTo>
                                <a:pt x="3031" y="223"/>
                                <a:pt x="3033" y="211"/>
                                <a:pt x="3039" y="200"/>
                              </a:cubicBezTo>
                              <a:cubicBezTo>
                                <a:pt x="3047" y="184"/>
                                <a:pt x="3057" y="172"/>
                                <a:pt x="3071" y="164"/>
                              </a:cubicBezTo>
                              <a:close/>
                              <a:moveTo>
                                <a:pt x="8419" y="136"/>
                              </a:moveTo>
                              <a:cubicBezTo>
                                <a:pt x="8400" y="125"/>
                                <a:pt x="8378" y="120"/>
                                <a:pt x="8352" y="120"/>
                              </a:cubicBezTo>
                              <a:cubicBezTo>
                                <a:pt x="8327" y="120"/>
                                <a:pt x="8305" y="125"/>
                                <a:pt x="8285" y="137"/>
                              </a:cubicBezTo>
                              <a:cubicBezTo>
                                <a:pt x="8266" y="148"/>
                                <a:pt x="8251" y="164"/>
                                <a:pt x="8241" y="184"/>
                              </a:cubicBezTo>
                              <a:cubicBezTo>
                                <a:pt x="8230" y="204"/>
                                <a:pt x="8225" y="227"/>
                                <a:pt x="8225" y="253"/>
                              </a:cubicBezTo>
                              <a:cubicBezTo>
                                <a:pt x="8225" y="278"/>
                                <a:pt x="8230" y="301"/>
                                <a:pt x="8241" y="321"/>
                              </a:cubicBezTo>
                              <a:cubicBezTo>
                                <a:pt x="8251" y="341"/>
                                <a:pt x="8266" y="356"/>
                                <a:pt x="8286" y="367"/>
                              </a:cubicBezTo>
                              <a:cubicBezTo>
                                <a:pt x="8305" y="379"/>
                                <a:pt x="8328" y="384"/>
                                <a:pt x="8354" y="384"/>
                              </a:cubicBezTo>
                              <a:cubicBezTo>
                                <a:pt x="8382" y="384"/>
                                <a:pt x="8406" y="378"/>
                                <a:pt x="8427" y="365"/>
                              </a:cubicBezTo>
                              <a:cubicBezTo>
                                <a:pt x="8448" y="352"/>
                                <a:pt x="8463" y="334"/>
                                <a:pt x="8472" y="311"/>
                              </a:cubicBezTo>
                              <a:cubicBezTo>
                                <a:pt x="8439" y="299"/>
                                <a:pt x="8439" y="299"/>
                                <a:pt x="8439" y="299"/>
                              </a:cubicBezTo>
                              <a:cubicBezTo>
                                <a:pt x="8432" y="316"/>
                                <a:pt x="8421" y="329"/>
                                <a:pt x="8406" y="338"/>
                              </a:cubicBezTo>
                              <a:cubicBezTo>
                                <a:pt x="8392" y="348"/>
                                <a:pt x="8374" y="352"/>
                                <a:pt x="8354" y="352"/>
                              </a:cubicBezTo>
                              <a:cubicBezTo>
                                <a:pt x="8335" y="352"/>
                                <a:pt x="8318" y="348"/>
                                <a:pt x="8304" y="340"/>
                              </a:cubicBezTo>
                              <a:cubicBezTo>
                                <a:pt x="8290" y="331"/>
                                <a:pt x="8279" y="319"/>
                                <a:pt x="8271" y="304"/>
                              </a:cubicBezTo>
                              <a:cubicBezTo>
                                <a:pt x="8265" y="292"/>
                                <a:pt x="8262" y="278"/>
                                <a:pt x="8261" y="263"/>
                              </a:cubicBezTo>
                              <a:cubicBezTo>
                                <a:pt x="8442" y="263"/>
                                <a:pt x="8442" y="263"/>
                                <a:pt x="8442" y="263"/>
                              </a:cubicBezTo>
                              <a:cubicBezTo>
                                <a:pt x="8476" y="263"/>
                                <a:pt x="8476" y="263"/>
                                <a:pt x="8476" y="263"/>
                              </a:cubicBezTo>
                              <a:cubicBezTo>
                                <a:pt x="8476" y="263"/>
                                <a:pt x="8476" y="263"/>
                                <a:pt x="8476" y="263"/>
                              </a:cubicBezTo>
                              <a:cubicBezTo>
                                <a:pt x="8477" y="259"/>
                                <a:pt x="8477" y="259"/>
                                <a:pt x="8477" y="259"/>
                              </a:cubicBezTo>
                              <a:cubicBezTo>
                                <a:pt x="8477" y="252"/>
                                <a:pt x="8477" y="252"/>
                                <a:pt x="8477" y="252"/>
                              </a:cubicBezTo>
                              <a:cubicBezTo>
                                <a:pt x="8477" y="226"/>
                                <a:pt x="8472" y="203"/>
                                <a:pt x="8462" y="183"/>
                              </a:cubicBezTo>
                              <a:cubicBezTo>
                                <a:pt x="8452" y="163"/>
                                <a:pt x="8437" y="148"/>
                                <a:pt x="8419" y="136"/>
                              </a:cubicBezTo>
                              <a:close/>
                              <a:moveTo>
                                <a:pt x="8304" y="164"/>
                              </a:moveTo>
                              <a:cubicBezTo>
                                <a:pt x="8318" y="155"/>
                                <a:pt x="8334" y="150"/>
                                <a:pt x="8352" y="150"/>
                              </a:cubicBezTo>
                              <a:cubicBezTo>
                                <a:pt x="8371" y="150"/>
                                <a:pt x="8387" y="155"/>
                                <a:pt x="8401" y="163"/>
                              </a:cubicBezTo>
                              <a:cubicBezTo>
                                <a:pt x="8414" y="172"/>
                                <a:pt x="8425" y="183"/>
                                <a:pt x="8432" y="198"/>
                              </a:cubicBezTo>
                              <a:cubicBezTo>
                                <a:pt x="8437" y="210"/>
                                <a:pt x="8440" y="223"/>
                                <a:pt x="8442" y="237"/>
                              </a:cubicBezTo>
                              <a:cubicBezTo>
                                <a:pt x="8262" y="237"/>
                                <a:pt x="8262" y="237"/>
                                <a:pt x="8262" y="237"/>
                              </a:cubicBezTo>
                              <a:cubicBezTo>
                                <a:pt x="8263" y="223"/>
                                <a:pt x="8266" y="211"/>
                                <a:pt x="8271" y="200"/>
                              </a:cubicBezTo>
                              <a:cubicBezTo>
                                <a:pt x="8279" y="184"/>
                                <a:pt x="8290" y="172"/>
                                <a:pt x="8304" y="164"/>
                              </a:cubicBezTo>
                              <a:close/>
                              <a:moveTo>
                                <a:pt x="8179" y="113"/>
                              </a:moveTo>
                              <a:cubicBezTo>
                                <a:pt x="8170" y="113"/>
                                <a:pt x="8163" y="115"/>
                                <a:pt x="8157" y="118"/>
                              </a:cubicBezTo>
                              <a:cubicBezTo>
                                <a:pt x="8151" y="121"/>
                                <a:pt x="8146" y="126"/>
                                <a:pt x="8143" y="131"/>
                              </a:cubicBezTo>
                              <a:cubicBezTo>
                                <a:pt x="8140" y="136"/>
                                <a:pt x="8138" y="143"/>
                                <a:pt x="8138" y="149"/>
                              </a:cubicBezTo>
                              <a:cubicBezTo>
                                <a:pt x="8138" y="155"/>
                                <a:pt x="8138" y="155"/>
                                <a:pt x="8138" y="155"/>
                              </a:cubicBezTo>
                              <a:cubicBezTo>
                                <a:pt x="8139" y="160"/>
                                <a:pt x="8139" y="160"/>
                                <a:pt x="8139" y="160"/>
                              </a:cubicBezTo>
                              <a:cubicBezTo>
                                <a:pt x="8137" y="160"/>
                                <a:pt x="8137" y="160"/>
                                <a:pt x="8137" y="160"/>
                              </a:cubicBezTo>
                              <a:cubicBezTo>
                                <a:pt x="8129" y="148"/>
                                <a:pt x="8118" y="138"/>
                                <a:pt x="8103" y="131"/>
                              </a:cubicBezTo>
                              <a:cubicBezTo>
                                <a:pt x="8087" y="123"/>
                                <a:pt x="8069" y="120"/>
                                <a:pt x="8048" y="120"/>
                              </a:cubicBezTo>
                              <a:cubicBezTo>
                                <a:pt x="8027" y="120"/>
                                <a:pt x="8009" y="123"/>
                                <a:pt x="7993" y="131"/>
                              </a:cubicBezTo>
                              <a:cubicBezTo>
                                <a:pt x="7977" y="138"/>
                                <a:pt x="7965" y="149"/>
                                <a:pt x="7956" y="162"/>
                              </a:cubicBezTo>
                              <a:cubicBezTo>
                                <a:pt x="7947" y="175"/>
                                <a:pt x="7942" y="191"/>
                                <a:pt x="7942" y="209"/>
                              </a:cubicBezTo>
                              <a:cubicBezTo>
                                <a:pt x="7942" y="227"/>
                                <a:pt x="7947" y="242"/>
                                <a:pt x="7956" y="256"/>
                              </a:cubicBezTo>
                              <a:cubicBezTo>
                                <a:pt x="7965" y="269"/>
                                <a:pt x="7978" y="279"/>
                                <a:pt x="7993" y="287"/>
                              </a:cubicBezTo>
                              <a:cubicBezTo>
                                <a:pt x="7997" y="288"/>
                                <a:pt x="8001" y="289"/>
                                <a:pt x="8004" y="290"/>
                              </a:cubicBezTo>
                              <a:cubicBezTo>
                                <a:pt x="8004" y="292"/>
                                <a:pt x="8004" y="292"/>
                                <a:pt x="8004" y="292"/>
                              </a:cubicBezTo>
                              <a:cubicBezTo>
                                <a:pt x="7986" y="294"/>
                                <a:pt x="7971" y="298"/>
                                <a:pt x="7962" y="304"/>
                              </a:cubicBezTo>
                              <a:cubicBezTo>
                                <a:pt x="7952" y="311"/>
                                <a:pt x="7947" y="321"/>
                                <a:pt x="7947" y="333"/>
                              </a:cubicBezTo>
                              <a:cubicBezTo>
                                <a:pt x="7947" y="346"/>
                                <a:pt x="7952" y="356"/>
                                <a:pt x="7963" y="363"/>
                              </a:cubicBezTo>
                              <a:cubicBezTo>
                                <a:pt x="7970" y="368"/>
                                <a:pt x="7979" y="370"/>
                                <a:pt x="7990" y="372"/>
                              </a:cubicBezTo>
                              <a:cubicBezTo>
                                <a:pt x="7990" y="374"/>
                                <a:pt x="7990" y="374"/>
                                <a:pt x="7990" y="374"/>
                              </a:cubicBezTo>
                              <a:cubicBezTo>
                                <a:pt x="7973" y="376"/>
                                <a:pt x="7959" y="381"/>
                                <a:pt x="7948" y="389"/>
                              </a:cubicBezTo>
                              <a:cubicBezTo>
                                <a:pt x="7937" y="397"/>
                                <a:pt x="7932" y="408"/>
                                <a:pt x="7932" y="423"/>
                              </a:cubicBezTo>
                              <a:cubicBezTo>
                                <a:pt x="7932" y="438"/>
                                <a:pt x="7937" y="450"/>
                                <a:pt x="7948" y="459"/>
                              </a:cubicBezTo>
                              <a:cubicBezTo>
                                <a:pt x="7959" y="468"/>
                                <a:pt x="7973" y="475"/>
                                <a:pt x="7991" y="479"/>
                              </a:cubicBezTo>
                              <a:cubicBezTo>
                                <a:pt x="8009" y="484"/>
                                <a:pt x="8030" y="486"/>
                                <a:pt x="8052" y="486"/>
                              </a:cubicBezTo>
                              <a:cubicBezTo>
                                <a:pt x="8084" y="486"/>
                                <a:pt x="8110" y="482"/>
                                <a:pt x="8129" y="475"/>
                              </a:cubicBezTo>
                              <a:cubicBezTo>
                                <a:pt x="8148" y="468"/>
                                <a:pt x="8162" y="459"/>
                                <a:pt x="8170" y="447"/>
                              </a:cubicBezTo>
                              <a:cubicBezTo>
                                <a:pt x="8179" y="435"/>
                                <a:pt x="8183" y="422"/>
                                <a:pt x="8183" y="407"/>
                              </a:cubicBezTo>
                              <a:cubicBezTo>
                                <a:pt x="8183" y="393"/>
                                <a:pt x="8180" y="381"/>
                                <a:pt x="8174" y="372"/>
                              </a:cubicBezTo>
                              <a:cubicBezTo>
                                <a:pt x="8168" y="362"/>
                                <a:pt x="8159" y="354"/>
                                <a:pt x="8147" y="349"/>
                              </a:cubicBezTo>
                              <a:cubicBezTo>
                                <a:pt x="8136" y="343"/>
                                <a:pt x="8122" y="341"/>
                                <a:pt x="8105" y="341"/>
                              </a:cubicBezTo>
                              <a:cubicBezTo>
                                <a:pt x="8019" y="341"/>
                                <a:pt x="8019" y="341"/>
                                <a:pt x="8019" y="341"/>
                              </a:cubicBezTo>
                              <a:cubicBezTo>
                                <a:pt x="8006" y="341"/>
                                <a:pt x="7996" y="339"/>
                                <a:pt x="7989" y="336"/>
                              </a:cubicBezTo>
                              <a:cubicBezTo>
                                <a:pt x="7983" y="333"/>
                                <a:pt x="7979" y="328"/>
                                <a:pt x="7979" y="320"/>
                              </a:cubicBezTo>
                              <a:cubicBezTo>
                                <a:pt x="7979" y="313"/>
                                <a:pt x="7983" y="307"/>
                                <a:pt x="7990" y="303"/>
                              </a:cubicBezTo>
                              <a:cubicBezTo>
                                <a:pt x="7997" y="299"/>
                                <a:pt x="8008" y="298"/>
                                <a:pt x="8022" y="298"/>
                              </a:cubicBezTo>
                              <a:cubicBezTo>
                                <a:pt x="8048" y="298"/>
                                <a:pt x="8048" y="298"/>
                                <a:pt x="8048" y="298"/>
                              </a:cubicBezTo>
                              <a:cubicBezTo>
                                <a:pt x="8068" y="298"/>
                                <a:pt x="8086" y="294"/>
                                <a:pt x="8102" y="287"/>
                              </a:cubicBezTo>
                              <a:cubicBezTo>
                                <a:pt x="8118" y="279"/>
                                <a:pt x="8130" y="269"/>
                                <a:pt x="8139" y="256"/>
                              </a:cubicBezTo>
                              <a:cubicBezTo>
                                <a:pt x="8148" y="242"/>
                                <a:pt x="8152" y="227"/>
                                <a:pt x="8152" y="209"/>
                              </a:cubicBezTo>
                              <a:cubicBezTo>
                                <a:pt x="8152" y="202"/>
                                <a:pt x="8152" y="196"/>
                                <a:pt x="8151" y="191"/>
                              </a:cubicBezTo>
                              <a:cubicBezTo>
                                <a:pt x="8150" y="186"/>
                                <a:pt x="8149" y="181"/>
                                <a:pt x="8148" y="177"/>
                              </a:cubicBezTo>
                              <a:cubicBezTo>
                                <a:pt x="8147" y="173"/>
                                <a:pt x="8147" y="170"/>
                                <a:pt x="8147" y="166"/>
                              </a:cubicBezTo>
                              <a:cubicBezTo>
                                <a:pt x="8149" y="157"/>
                                <a:pt x="8149" y="157"/>
                                <a:pt x="8149" y="157"/>
                              </a:cubicBezTo>
                              <a:cubicBezTo>
                                <a:pt x="8151" y="154"/>
                                <a:pt x="8154" y="151"/>
                                <a:pt x="8158" y="149"/>
                              </a:cubicBezTo>
                              <a:cubicBezTo>
                                <a:pt x="8162" y="147"/>
                                <a:pt x="8168" y="146"/>
                                <a:pt x="8174" y="146"/>
                              </a:cubicBezTo>
                              <a:cubicBezTo>
                                <a:pt x="8182" y="147"/>
                                <a:pt x="8182" y="147"/>
                                <a:pt x="8182" y="147"/>
                              </a:cubicBezTo>
                              <a:cubicBezTo>
                                <a:pt x="8191" y="148"/>
                                <a:pt x="8191" y="148"/>
                                <a:pt x="8191" y="148"/>
                              </a:cubicBezTo>
                              <a:cubicBezTo>
                                <a:pt x="8191" y="114"/>
                                <a:pt x="8191" y="114"/>
                                <a:pt x="8191" y="114"/>
                              </a:cubicBezTo>
                              <a:cubicBezTo>
                                <a:pt x="8185" y="114"/>
                                <a:pt x="8185" y="114"/>
                                <a:pt x="8185" y="114"/>
                              </a:cubicBezTo>
                              <a:lnTo>
                                <a:pt x="8179" y="113"/>
                              </a:lnTo>
                              <a:close/>
                              <a:moveTo>
                                <a:pt x="8106" y="374"/>
                              </a:moveTo>
                              <a:cubicBezTo>
                                <a:pt x="8136" y="374"/>
                                <a:pt x="8150" y="385"/>
                                <a:pt x="8150" y="408"/>
                              </a:cubicBezTo>
                              <a:cubicBezTo>
                                <a:pt x="8150" y="424"/>
                                <a:pt x="8143" y="437"/>
                                <a:pt x="8127" y="446"/>
                              </a:cubicBezTo>
                              <a:cubicBezTo>
                                <a:pt x="8111" y="455"/>
                                <a:pt x="8087" y="459"/>
                                <a:pt x="8053" y="459"/>
                              </a:cubicBezTo>
                              <a:cubicBezTo>
                                <a:pt x="8036" y="459"/>
                                <a:pt x="8021" y="458"/>
                                <a:pt x="8008" y="455"/>
                              </a:cubicBezTo>
                              <a:cubicBezTo>
                                <a:pt x="7994" y="453"/>
                                <a:pt x="7983" y="448"/>
                                <a:pt x="7975" y="442"/>
                              </a:cubicBezTo>
                              <a:cubicBezTo>
                                <a:pt x="7967" y="436"/>
                                <a:pt x="7963" y="428"/>
                                <a:pt x="7963" y="417"/>
                              </a:cubicBezTo>
                              <a:cubicBezTo>
                                <a:pt x="7963" y="410"/>
                                <a:pt x="7965" y="403"/>
                                <a:pt x="7969" y="396"/>
                              </a:cubicBezTo>
                              <a:cubicBezTo>
                                <a:pt x="7974" y="390"/>
                                <a:pt x="7981" y="384"/>
                                <a:pt x="7991" y="380"/>
                              </a:cubicBezTo>
                              <a:cubicBezTo>
                                <a:pt x="8001" y="376"/>
                                <a:pt x="8015" y="374"/>
                                <a:pt x="8033" y="374"/>
                              </a:cubicBezTo>
                              <a:lnTo>
                                <a:pt x="8106" y="374"/>
                              </a:lnTo>
                              <a:close/>
                              <a:moveTo>
                                <a:pt x="8109" y="241"/>
                              </a:moveTo>
                              <a:cubicBezTo>
                                <a:pt x="8103" y="250"/>
                                <a:pt x="8095" y="257"/>
                                <a:pt x="8084" y="262"/>
                              </a:cubicBezTo>
                              <a:cubicBezTo>
                                <a:pt x="8073" y="267"/>
                                <a:pt x="8061" y="269"/>
                                <a:pt x="8048" y="269"/>
                              </a:cubicBezTo>
                              <a:cubicBezTo>
                                <a:pt x="8034" y="269"/>
                                <a:pt x="8022" y="267"/>
                                <a:pt x="8011" y="262"/>
                              </a:cubicBezTo>
                              <a:cubicBezTo>
                                <a:pt x="8000" y="257"/>
                                <a:pt x="7992" y="250"/>
                                <a:pt x="7985" y="241"/>
                              </a:cubicBezTo>
                              <a:cubicBezTo>
                                <a:pt x="7979" y="232"/>
                                <a:pt x="7976" y="221"/>
                                <a:pt x="7976" y="209"/>
                              </a:cubicBezTo>
                              <a:cubicBezTo>
                                <a:pt x="7976" y="197"/>
                                <a:pt x="7979" y="186"/>
                                <a:pt x="7985" y="177"/>
                              </a:cubicBezTo>
                              <a:cubicBezTo>
                                <a:pt x="7992" y="168"/>
                                <a:pt x="8000" y="160"/>
                                <a:pt x="8011" y="155"/>
                              </a:cubicBezTo>
                              <a:cubicBezTo>
                                <a:pt x="8021" y="150"/>
                                <a:pt x="8034" y="148"/>
                                <a:pt x="8048" y="148"/>
                              </a:cubicBezTo>
                              <a:cubicBezTo>
                                <a:pt x="8061" y="148"/>
                                <a:pt x="8073" y="150"/>
                                <a:pt x="8084" y="155"/>
                              </a:cubicBezTo>
                              <a:cubicBezTo>
                                <a:pt x="8095" y="160"/>
                                <a:pt x="8103" y="168"/>
                                <a:pt x="8109" y="177"/>
                              </a:cubicBezTo>
                              <a:cubicBezTo>
                                <a:pt x="8115" y="186"/>
                                <a:pt x="8119" y="197"/>
                                <a:pt x="8119" y="209"/>
                              </a:cubicBezTo>
                              <a:cubicBezTo>
                                <a:pt x="8119" y="221"/>
                                <a:pt x="8115" y="232"/>
                                <a:pt x="8109" y="241"/>
                              </a:cubicBezTo>
                              <a:close/>
                              <a:moveTo>
                                <a:pt x="3727" y="0"/>
                              </a:moveTo>
                              <a:cubicBezTo>
                                <a:pt x="3624" y="0"/>
                                <a:pt x="3624" y="0"/>
                                <a:pt x="3624" y="0"/>
                              </a:cubicBezTo>
                              <a:cubicBezTo>
                                <a:pt x="3624" y="30"/>
                                <a:pt x="3624" y="30"/>
                                <a:pt x="3624" y="30"/>
                              </a:cubicBezTo>
                              <a:cubicBezTo>
                                <a:pt x="3693" y="30"/>
                                <a:pt x="3693" y="30"/>
                                <a:pt x="3693" y="30"/>
                              </a:cubicBezTo>
                              <a:cubicBezTo>
                                <a:pt x="3693" y="171"/>
                                <a:pt x="3693" y="171"/>
                                <a:pt x="3693" y="171"/>
                              </a:cubicBezTo>
                              <a:cubicBezTo>
                                <a:pt x="3682" y="155"/>
                                <a:pt x="3669" y="142"/>
                                <a:pt x="3653" y="133"/>
                              </a:cubicBezTo>
                              <a:cubicBezTo>
                                <a:pt x="3637" y="124"/>
                                <a:pt x="3618" y="119"/>
                                <a:pt x="3596" y="119"/>
                              </a:cubicBezTo>
                              <a:cubicBezTo>
                                <a:pt x="3571" y="119"/>
                                <a:pt x="3549" y="125"/>
                                <a:pt x="3530" y="136"/>
                              </a:cubicBezTo>
                              <a:cubicBezTo>
                                <a:pt x="3511" y="147"/>
                                <a:pt x="3497" y="163"/>
                                <a:pt x="3486" y="183"/>
                              </a:cubicBezTo>
                              <a:cubicBezTo>
                                <a:pt x="3476" y="203"/>
                                <a:pt x="3471" y="226"/>
                                <a:pt x="3471" y="252"/>
                              </a:cubicBezTo>
                              <a:cubicBezTo>
                                <a:pt x="3471" y="271"/>
                                <a:pt x="3474" y="289"/>
                                <a:pt x="3480" y="305"/>
                              </a:cubicBezTo>
                              <a:cubicBezTo>
                                <a:pt x="3486" y="321"/>
                                <a:pt x="3494" y="335"/>
                                <a:pt x="3505" y="347"/>
                              </a:cubicBezTo>
                              <a:cubicBezTo>
                                <a:pt x="3516" y="359"/>
                                <a:pt x="3529" y="368"/>
                                <a:pt x="3544" y="375"/>
                              </a:cubicBezTo>
                              <a:cubicBezTo>
                                <a:pt x="3559" y="381"/>
                                <a:pt x="3575" y="384"/>
                                <a:pt x="3593" y="384"/>
                              </a:cubicBezTo>
                              <a:cubicBezTo>
                                <a:pt x="3612" y="384"/>
                                <a:pt x="3628" y="381"/>
                                <a:pt x="3642" y="374"/>
                              </a:cubicBezTo>
                              <a:cubicBezTo>
                                <a:pt x="3655" y="366"/>
                                <a:pt x="3666" y="357"/>
                                <a:pt x="3674" y="345"/>
                              </a:cubicBezTo>
                              <a:cubicBezTo>
                                <a:pt x="3683" y="333"/>
                                <a:pt x="3688" y="320"/>
                                <a:pt x="3691" y="306"/>
                              </a:cubicBezTo>
                              <a:cubicBezTo>
                                <a:pt x="3693" y="306"/>
                                <a:pt x="3693" y="306"/>
                                <a:pt x="3693" y="306"/>
                              </a:cubicBezTo>
                              <a:cubicBezTo>
                                <a:pt x="3693" y="380"/>
                                <a:pt x="3693" y="380"/>
                                <a:pt x="3693" y="380"/>
                              </a:cubicBezTo>
                              <a:cubicBezTo>
                                <a:pt x="3776" y="380"/>
                                <a:pt x="3776" y="380"/>
                                <a:pt x="3776" y="380"/>
                              </a:cubicBezTo>
                              <a:cubicBezTo>
                                <a:pt x="3776" y="350"/>
                                <a:pt x="3776" y="350"/>
                                <a:pt x="3776" y="350"/>
                              </a:cubicBezTo>
                              <a:cubicBezTo>
                                <a:pt x="3727" y="350"/>
                                <a:pt x="3727" y="350"/>
                                <a:pt x="3727" y="350"/>
                              </a:cubicBezTo>
                              <a:lnTo>
                                <a:pt x="3727" y="0"/>
                              </a:lnTo>
                              <a:close/>
                              <a:moveTo>
                                <a:pt x="3683" y="304"/>
                              </a:moveTo>
                              <a:cubicBezTo>
                                <a:pt x="3675" y="320"/>
                                <a:pt x="3664" y="332"/>
                                <a:pt x="3650" y="340"/>
                              </a:cubicBezTo>
                              <a:cubicBezTo>
                                <a:pt x="3636" y="349"/>
                                <a:pt x="3619" y="354"/>
                                <a:pt x="3600" y="354"/>
                              </a:cubicBezTo>
                              <a:cubicBezTo>
                                <a:pt x="3582" y="354"/>
                                <a:pt x="3565" y="349"/>
                                <a:pt x="3551" y="340"/>
                              </a:cubicBezTo>
                              <a:cubicBezTo>
                                <a:pt x="3537" y="332"/>
                                <a:pt x="3526" y="320"/>
                                <a:pt x="3518" y="305"/>
                              </a:cubicBezTo>
                              <a:cubicBezTo>
                                <a:pt x="3510" y="289"/>
                                <a:pt x="3506" y="272"/>
                                <a:pt x="3506" y="252"/>
                              </a:cubicBezTo>
                              <a:cubicBezTo>
                                <a:pt x="3506" y="232"/>
                                <a:pt x="3510" y="214"/>
                                <a:pt x="3518" y="199"/>
                              </a:cubicBezTo>
                              <a:cubicBezTo>
                                <a:pt x="3525" y="184"/>
                                <a:pt x="3536" y="172"/>
                                <a:pt x="3550" y="163"/>
                              </a:cubicBezTo>
                              <a:cubicBezTo>
                                <a:pt x="3564" y="155"/>
                                <a:pt x="3581" y="150"/>
                                <a:pt x="3600" y="150"/>
                              </a:cubicBezTo>
                              <a:cubicBezTo>
                                <a:pt x="3619" y="150"/>
                                <a:pt x="3636" y="155"/>
                                <a:pt x="3650" y="163"/>
                              </a:cubicBezTo>
                              <a:cubicBezTo>
                                <a:pt x="3664" y="172"/>
                                <a:pt x="3675" y="184"/>
                                <a:pt x="3683" y="199"/>
                              </a:cubicBezTo>
                              <a:cubicBezTo>
                                <a:pt x="3690" y="214"/>
                                <a:pt x="3694" y="232"/>
                                <a:pt x="3694" y="251"/>
                              </a:cubicBezTo>
                              <a:cubicBezTo>
                                <a:pt x="3694" y="271"/>
                                <a:pt x="3690" y="289"/>
                                <a:pt x="3683" y="304"/>
                              </a:cubicBezTo>
                              <a:close/>
                              <a:moveTo>
                                <a:pt x="4005" y="259"/>
                              </a:moveTo>
                              <a:cubicBezTo>
                                <a:pt x="4020" y="272"/>
                                <a:pt x="4028" y="289"/>
                                <a:pt x="4028" y="311"/>
                              </a:cubicBezTo>
                              <a:cubicBezTo>
                                <a:pt x="4028" y="334"/>
                                <a:pt x="4020" y="352"/>
                                <a:pt x="4006" y="365"/>
                              </a:cubicBezTo>
                              <a:cubicBezTo>
                                <a:pt x="3991" y="378"/>
                                <a:pt x="3970" y="384"/>
                                <a:pt x="3942" y="384"/>
                              </a:cubicBezTo>
                              <a:cubicBezTo>
                                <a:pt x="3925" y="384"/>
                                <a:pt x="3911" y="382"/>
                                <a:pt x="3899" y="377"/>
                              </a:cubicBezTo>
                              <a:cubicBezTo>
                                <a:pt x="3887" y="371"/>
                                <a:pt x="3878" y="365"/>
                                <a:pt x="3871" y="356"/>
                              </a:cubicBezTo>
                              <a:cubicBezTo>
                                <a:pt x="3864" y="347"/>
                                <a:pt x="3860" y="338"/>
                                <a:pt x="3858" y="327"/>
                              </a:cubicBezTo>
                              <a:cubicBezTo>
                                <a:pt x="3856" y="327"/>
                                <a:pt x="3856" y="327"/>
                                <a:pt x="3856" y="327"/>
                              </a:cubicBezTo>
                              <a:cubicBezTo>
                                <a:pt x="3856" y="380"/>
                                <a:pt x="3856" y="380"/>
                                <a:pt x="3856" y="380"/>
                              </a:cubicBezTo>
                              <a:cubicBezTo>
                                <a:pt x="3821" y="380"/>
                                <a:pt x="3821" y="380"/>
                                <a:pt x="3821" y="380"/>
                              </a:cubicBezTo>
                              <a:cubicBezTo>
                                <a:pt x="3821" y="299"/>
                                <a:pt x="3821" y="299"/>
                                <a:pt x="3821" y="299"/>
                              </a:cubicBezTo>
                              <a:cubicBezTo>
                                <a:pt x="3856" y="299"/>
                                <a:pt x="3856" y="299"/>
                                <a:pt x="3856" y="299"/>
                              </a:cubicBezTo>
                              <a:cubicBezTo>
                                <a:pt x="3859" y="316"/>
                                <a:pt x="3867" y="330"/>
                                <a:pt x="3881" y="340"/>
                              </a:cubicBezTo>
                              <a:cubicBezTo>
                                <a:pt x="3895" y="351"/>
                                <a:pt x="3912" y="356"/>
                                <a:pt x="3934" y="356"/>
                              </a:cubicBezTo>
                              <a:cubicBezTo>
                                <a:pt x="3953" y="356"/>
                                <a:pt x="3968" y="352"/>
                                <a:pt x="3978" y="345"/>
                              </a:cubicBezTo>
                              <a:cubicBezTo>
                                <a:pt x="3988" y="337"/>
                                <a:pt x="3993" y="326"/>
                                <a:pt x="3993" y="311"/>
                              </a:cubicBezTo>
                              <a:cubicBezTo>
                                <a:pt x="3993" y="298"/>
                                <a:pt x="3988" y="288"/>
                                <a:pt x="3978" y="280"/>
                              </a:cubicBezTo>
                              <a:cubicBezTo>
                                <a:pt x="3968" y="273"/>
                                <a:pt x="3950" y="267"/>
                                <a:pt x="3924" y="264"/>
                              </a:cubicBezTo>
                              <a:cubicBezTo>
                                <a:pt x="3888" y="258"/>
                                <a:pt x="3862" y="249"/>
                                <a:pt x="3846" y="236"/>
                              </a:cubicBezTo>
                              <a:cubicBezTo>
                                <a:pt x="3831" y="224"/>
                                <a:pt x="3823" y="208"/>
                                <a:pt x="3823" y="187"/>
                              </a:cubicBezTo>
                              <a:cubicBezTo>
                                <a:pt x="3823" y="167"/>
                                <a:pt x="3830" y="150"/>
                                <a:pt x="3844" y="138"/>
                              </a:cubicBezTo>
                              <a:cubicBezTo>
                                <a:pt x="3858" y="126"/>
                                <a:pt x="3878" y="120"/>
                                <a:pt x="3904" y="120"/>
                              </a:cubicBezTo>
                              <a:cubicBezTo>
                                <a:pt x="3920" y="120"/>
                                <a:pt x="3934" y="122"/>
                                <a:pt x="3945" y="127"/>
                              </a:cubicBezTo>
                              <a:cubicBezTo>
                                <a:pt x="3956" y="132"/>
                                <a:pt x="3965" y="139"/>
                                <a:pt x="3971" y="148"/>
                              </a:cubicBezTo>
                              <a:cubicBezTo>
                                <a:pt x="3977" y="156"/>
                                <a:pt x="3980" y="166"/>
                                <a:pt x="3982" y="176"/>
                              </a:cubicBezTo>
                              <a:cubicBezTo>
                                <a:pt x="3984" y="176"/>
                                <a:pt x="3984" y="176"/>
                                <a:pt x="3984" y="176"/>
                              </a:cubicBezTo>
                              <a:cubicBezTo>
                                <a:pt x="3984" y="124"/>
                                <a:pt x="3984" y="124"/>
                                <a:pt x="3984" y="124"/>
                              </a:cubicBezTo>
                              <a:cubicBezTo>
                                <a:pt x="4018" y="124"/>
                                <a:pt x="4018" y="124"/>
                                <a:pt x="4018" y="124"/>
                              </a:cubicBezTo>
                              <a:cubicBezTo>
                                <a:pt x="4018" y="203"/>
                                <a:pt x="4018" y="203"/>
                                <a:pt x="4018" y="203"/>
                              </a:cubicBezTo>
                              <a:cubicBezTo>
                                <a:pt x="3984" y="203"/>
                                <a:pt x="3984" y="203"/>
                                <a:pt x="3984" y="203"/>
                              </a:cubicBezTo>
                              <a:cubicBezTo>
                                <a:pt x="3981" y="187"/>
                                <a:pt x="3973" y="173"/>
                                <a:pt x="3960" y="163"/>
                              </a:cubicBezTo>
                              <a:cubicBezTo>
                                <a:pt x="3948" y="153"/>
                                <a:pt x="3931" y="148"/>
                                <a:pt x="3910" y="148"/>
                              </a:cubicBezTo>
                              <a:cubicBezTo>
                                <a:pt x="3894" y="148"/>
                                <a:pt x="3881" y="151"/>
                                <a:pt x="3871" y="158"/>
                              </a:cubicBezTo>
                              <a:cubicBezTo>
                                <a:pt x="3862" y="165"/>
                                <a:pt x="3857" y="175"/>
                                <a:pt x="3857" y="186"/>
                              </a:cubicBezTo>
                              <a:cubicBezTo>
                                <a:pt x="3857" y="199"/>
                                <a:pt x="3863" y="208"/>
                                <a:pt x="3875" y="215"/>
                              </a:cubicBezTo>
                              <a:cubicBezTo>
                                <a:pt x="3886" y="222"/>
                                <a:pt x="3905" y="228"/>
                                <a:pt x="3930" y="232"/>
                              </a:cubicBezTo>
                              <a:cubicBezTo>
                                <a:pt x="3965" y="237"/>
                                <a:pt x="3991" y="246"/>
                                <a:pt x="4005" y="259"/>
                              </a:cubicBezTo>
                              <a:close/>
                              <a:moveTo>
                                <a:pt x="5579" y="288"/>
                              </a:moveTo>
                              <a:cubicBezTo>
                                <a:pt x="5610" y="288"/>
                                <a:pt x="5610" y="288"/>
                                <a:pt x="5610" y="288"/>
                              </a:cubicBezTo>
                              <a:cubicBezTo>
                                <a:pt x="5610" y="312"/>
                                <a:pt x="5610" y="312"/>
                                <a:pt x="5610" y="312"/>
                              </a:cubicBezTo>
                              <a:cubicBezTo>
                                <a:pt x="5610" y="327"/>
                                <a:pt x="5608" y="340"/>
                                <a:pt x="5603" y="351"/>
                              </a:cubicBezTo>
                              <a:cubicBezTo>
                                <a:pt x="5598" y="362"/>
                                <a:pt x="5591" y="370"/>
                                <a:pt x="5582" y="376"/>
                              </a:cubicBezTo>
                              <a:cubicBezTo>
                                <a:pt x="5573" y="381"/>
                                <a:pt x="5561" y="384"/>
                                <a:pt x="5546" y="384"/>
                              </a:cubicBezTo>
                              <a:cubicBezTo>
                                <a:pt x="5532" y="384"/>
                                <a:pt x="5519" y="381"/>
                                <a:pt x="5510" y="375"/>
                              </a:cubicBezTo>
                              <a:cubicBezTo>
                                <a:pt x="5500" y="370"/>
                                <a:pt x="5493" y="361"/>
                                <a:pt x="5488" y="351"/>
                              </a:cubicBezTo>
                              <a:cubicBezTo>
                                <a:pt x="5484" y="340"/>
                                <a:pt x="5481" y="327"/>
                                <a:pt x="5481" y="312"/>
                              </a:cubicBezTo>
                              <a:cubicBezTo>
                                <a:pt x="5482" y="154"/>
                                <a:pt x="5482" y="154"/>
                                <a:pt x="5482" y="154"/>
                              </a:cubicBezTo>
                              <a:cubicBezTo>
                                <a:pt x="5436" y="154"/>
                                <a:pt x="5436" y="154"/>
                                <a:pt x="5436" y="154"/>
                              </a:cubicBezTo>
                              <a:cubicBezTo>
                                <a:pt x="5436" y="124"/>
                                <a:pt x="5436" y="124"/>
                                <a:pt x="5436" y="124"/>
                              </a:cubicBezTo>
                              <a:cubicBezTo>
                                <a:pt x="5482" y="124"/>
                                <a:pt x="5482" y="124"/>
                                <a:pt x="5482" y="124"/>
                              </a:cubicBezTo>
                              <a:cubicBezTo>
                                <a:pt x="5482" y="59"/>
                                <a:pt x="5482" y="59"/>
                                <a:pt x="5482" y="59"/>
                              </a:cubicBezTo>
                              <a:cubicBezTo>
                                <a:pt x="5516" y="59"/>
                                <a:pt x="5516" y="59"/>
                                <a:pt x="5516" y="59"/>
                              </a:cubicBezTo>
                              <a:cubicBezTo>
                                <a:pt x="5516" y="124"/>
                                <a:pt x="5516" y="124"/>
                                <a:pt x="5516" y="124"/>
                              </a:cubicBezTo>
                              <a:cubicBezTo>
                                <a:pt x="5606" y="124"/>
                                <a:pt x="5606" y="124"/>
                                <a:pt x="5606" y="124"/>
                              </a:cubicBezTo>
                              <a:cubicBezTo>
                                <a:pt x="5606" y="154"/>
                                <a:pt x="5606" y="154"/>
                                <a:pt x="5606" y="154"/>
                              </a:cubicBezTo>
                              <a:cubicBezTo>
                                <a:pt x="5516" y="154"/>
                                <a:pt x="5516" y="154"/>
                                <a:pt x="5516" y="154"/>
                              </a:cubicBezTo>
                              <a:cubicBezTo>
                                <a:pt x="5516" y="312"/>
                                <a:pt x="5516" y="312"/>
                                <a:pt x="5516" y="312"/>
                              </a:cubicBezTo>
                              <a:cubicBezTo>
                                <a:pt x="5516" y="325"/>
                                <a:pt x="5519" y="336"/>
                                <a:pt x="5524" y="342"/>
                              </a:cubicBezTo>
                              <a:cubicBezTo>
                                <a:pt x="5529" y="349"/>
                                <a:pt x="5537" y="353"/>
                                <a:pt x="5547" y="353"/>
                              </a:cubicBezTo>
                              <a:cubicBezTo>
                                <a:pt x="5558" y="353"/>
                                <a:pt x="5565" y="349"/>
                                <a:pt x="5571" y="342"/>
                              </a:cubicBezTo>
                              <a:cubicBezTo>
                                <a:pt x="5576" y="335"/>
                                <a:pt x="5579" y="325"/>
                                <a:pt x="5579" y="312"/>
                              </a:cubicBezTo>
                              <a:lnTo>
                                <a:pt x="5579" y="288"/>
                              </a:lnTo>
                              <a:close/>
                              <a:moveTo>
                                <a:pt x="3382" y="350"/>
                              </a:moveTo>
                              <a:cubicBezTo>
                                <a:pt x="3431" y="350"/>
                                <a:pt x="3431" y="350"/>
                                <a:pt x="3431" y="350"/>
                              </a:cubicBezTo>
                              <a:cubicBezTo>
                                <a:pt x="3431" y="380"/>
                                <a:pt x="3431" y="380"/>
                                <a:pt x="3431" y="380"/>
                              </a:cubicBezTo>
                              <a:cubicBezTo>
                                <a:pt x="3296" y="380"/>
                                <a:pt x="3296" y="380"/>
                                <a:pt x="3296" y="380"/>
                              </a:cubicBezTo>
                              <a:cubicBezTo>
                                <a:pt x="3296" y="350"/>
                                <a:pt x="3296" y="350"/>
                                <a:pt x="3296" y="350"/>
                              </a:cubicBezTo>
                              <a:cubicBezTo>
                                <a:pt x="3347" y="350"/>
                                <a:pt x="3347" y="350"/>
                                <a:pt x="3347" y="350"/>
                              </a:cubicBezTo>
                              <a:cubicBezTo>
                                <a:pt x="3347" y="154"/>
                                <a:pt x="3347" y="154"/>
                                <a:pt x="3347" y="154"/>
                              </a:cubicBezTo>
                              <a:cubicBezTo>
                                <a:pt x="3296" y="154"/>
                                <a:pt x="3296" y="154"/>
                                <a:pt x="3296" y="154"/>
                              </a:cubicBezTo>
                              <a:cubicBezTo>
                                <a:pt x="3296" y="124"/>
                                <a:pt x="3296" y="124"/>
                                <a:pt x="3296" y="124"/>
                              </a:cubicBezTo>
                              <a:cubicBezTo>
                                <a:pt x="3382" y="124"/>
                                <a:pt x="3382" y="124"/>
                                <a:pt x="3382" y="124"/>
                              </a:cubicBezTo>
                              <a:lnTo>
                                <a:pt x="3382" y="350"/>
                              </a:lnTo>
                              <a:close/>
                              <a:moveTo>
                                <a:pt x="4511" y="350"/>
                              </a:moveTo>
                              <a:cubicBezTo>
                                <a:pt x="4560" y="350"/>
                                <a:pt x="4560" y="350"/>
                                <a:pt x="4560" y="350"/>
                              </a:cubicBezTo>
                              <a:cubicBezTo>
                                <a:pt x="4560" y="380"/>
                                <a:pt x="4560" y="380"/>
                                <a:pt x="4560" y="380"/>
                              </a:cubicBezTo>
                              <a:cubicBezTo>
                                <a:pt x="4431" y="380"/>
                                <a:pt x="4431" y="380"/>
                                <a:pt x="4431" y="380"/>
                              </a:cubicBezTo>
                              <a:cubicBezTo>
                                <a:pt x="4431" y="350"/>
                                <a:pt x="4431" y="350"/>
                                <a:pt x="4431" y="350"/>
                              </a:cubicBezTo>
                              <a:cubicBezTo>
                                <a:pt x="4476" y="350"/>
                                <a:pt x="4476" y="350"/>
                                <a:pt x="4476" y="350"/>
                              </a:cubicBezTo>
                              <a:cubicBezTo>
                                <a:pt x="4476" y="216"/>
                                <a:pt x="4476" y="216"/>
                                <a:pt x="4476" y="216"/>
                              </a:cubicBezTo>
                              <a:cubicBezTo>
                                <a:pt x="4476" y="195"/>
                                <a:pt x="4471" y="178"/>
                                <a:pt x="4462" y="167"/>
                              </a:cubicBezTo>
                              <a:cubicBezTo>
                                <a:pt x="4453" y="155"/>
                                <a:pt x="4438" y="149"/>
                                <a:pt x="4419" y="149"/>
                              </a:cubicBezTo>
                              <a:cubicBezTo>
                                <a:pt x="4403" y="149"/>
                                <a:pt x="4389" y="153"/>
                                <a:pt x="4376" y="161"/>
                              </a:cubicBezTo>
                              <a:cubicBezTo>
                                <a:pt x="4364" y="170"/>
                                <a:pt x="4354" y="182"/>
                                <a:pt x="4347" y="197"/>
                              </a:cubicBezTo>
                              <a:cubicBezTo>
                                <a:pt x="4340" y="213"/>
                                <a:pt x="4337" y="231"/>
                                <a:pt x="4337" y="253"/>
                              </a:cubicBezTo>
                              <a:cubicBezTo>
                                <a:pt x="4337" y="350"/>
                                <a:pt x="4337" y="350"/>
                                <a:pt x="4337" y="350"/>
                              </a:cubicBezTo>
                              <a:cubicBezTo>
                                <a:pt x="4386" y="350"/>
                                <a:pt x="4386" y="350"/>
                                <a:pt x="4386" y="350"/>
                              </a:cubicBezTo>
                              <a:cubicBezTo>
                                <a:pt x="4386" y="380"/>
                                <a:pt x="4386" y="380"/>
                                <a:pt x="4386" y="380"/>
                              </a:cubicBezTo>
                              <a:cubicBezTo>
                                <a:pt x="4257" y="380"/>
                                <a:pt x="4257" y="380"/>
                                <a:pt x="4257" y="380"/>
                              </a:cubicBezTo>
                              <a:cubicBezTo>
                                <a:pt x="4257" y="350"/>
                                <a:pt x="4257" y="350"/>
                                <a:pt x="4257" y="350"/>
                              </a:cubicBezTo>
                              <a:cubicBezTo>
                                <a:pt x="4302" y="350"/>
                                <a:pt x="4302" y="350"/>
                                <a:pt x="4302" y="350"/>
                              </a:cubicBezTo>
                              <a:cubicBezTo>
                                <a:pt x="4302" y="216"/>
                                <a:pt x="4302" y="216"/>
                                <a:pt x="4302" y="216"/>
                              </a:cubicBezTo>
                              <a:cubicBezTo>
                                <a:pt x="4302" y="195"/>
                                <a:pt x="4298" y="178"/>
                                <a:pt x="4288" y="167"/>
                              </a:cubicBezTo>
                              <a:cubicBezTo>
                                <a:pt x="4279" y="155"/>
                                <a:pt x="4265" y="149"/>
                                <a:pt x="4245" y="149"/>
                              </a:cubicBezTo>
                              <a:cubicBezTo>
                                <a:pt x="4229" y="149"/>
                                <a:pt x="4215" y="153"/>
                                <a:pt x="4203" y="161"/>
                              </a:cubicBezTo>
                              <a:cubicBezTo>
                                <a:pt x="4190" y="170"/>
                                <a:pt x="4181" y="182"/>
                                <a:pt x="4174" y="197"/>
                              </a:cubicBezTo>
                              <a:cubicBezTo>
                                <a:pt x="4166" y="213"/>
                                <a:pt x="4163" y="231"/>
                                <a:pt x="4163" y="253"/>
                              </a:cubicBezTo>
                              <a:cubicBezTo>
                                <a:pt x="4163" y="350"/>
                                <a:pt x="4163" y="350"/>
                                <a:pt x="4163" y="350"/>
                              </a:cubicBezTo>
                              <a:cubicBezTo>
                                <a:pt x="4208" y="350"/>
                                <a:pt x="4208" y="350"/>
                                <a:pt x="4208" y="350"/>
                              </a:cubicBezTo>
                              <a:cubicBezTo>
                                <a:pt x="4208" y="380"/>
                                <a:pt x="4208" y="380"/>
                                <a:pt x="4208" y="380"/>
                              </a:cubicBezTo>
                              <a:cubicBezTo>
                                <a:pt x="4077" y="380"/>
                                <a:pt x="4077" y="380"/>
                                <a:pt x="4077" y="380"/>
                              </a:cubicBezTo>
                              <a:cubicBezTo>
                                <a:pt x="4077" y="350"/>
                                <a:pt x="4077" y="350"/>
                                <a:pt x="4077" y="350"/>
                              </a:cubicBezTo>
                              <a:cubicBezTo>
                                <a:pt x="4128" y="350"/>
                                <a:pt x="4128" y="350"/>
                                <a:pt x="4128" y="350"/>
                              </a:cubicBezTo>
                              <a:cubicBezTo>
                                <a:pt x="4128" y="154"/>
                                <a:pt x="4128" y="154"/>
                                <a:pt x="4128" y="154"/>
                              </a:cubicBezTo>
                              <a:cubicBezTo>
                                <a:pt x="4077" y="154"/>
                                <a:pt x="4077" y="154"/>
                                <a:pt x="4077" y="154"/>
                              </a:cubicBezTo>
                              <a:cubicBezTo>
                                <a:pt x="4077" y="124"/>
                                <a:pt x="4077" y="124"/>
                                <a:pt x="4077" y="124"/>
                              </a:cubicBezTo>
                              <a:cubicBezTo>
                                <a:pt x="4163" y="124"/>
                                <a:pt x="4163" y="124"/>
                                <a:pt x="4163" y="124"/>
                              </a:cubicBezTo>
                              <a:cubicBezTo>
                                <a:pt x="4163" y="202"/>
                                <a:pt x="4163" y="202"/>
                                <a:pt x="4163" y="202"/>
                              </a:cubicBezTo>
                              <a:cubicBezTo>
                                <a:pt x="4165" y="202"/>
                                <a:pt x="4165" y="202"/>
                                <a:pt x="4165" y="202"/>
                              </a:cubicBezTo>
                              <a:cubicBezTo>
                                <a:pt x="4168" y="174"/>
                                <a:pt x="4179" y="153"/>
                                <a:pt x="4196" y="139"/>
                              </a:cubicBezTo>
                              <a:cubicBezTo>
                                <a:pt x="4212" y="125"/>
                                <a:pt x="4233" y="119"/>
                                <a:pt x="4257" y="119"/>
                              </a:cubicBezTo>
                              <a:cubicBezTo>
                                <a:pt x="4284" y="119"/>
                                <a:pt x="4304" y="127"/>
                                <a:pt x="4317" y="143"/>
                              </a:cubicBezTo>
                              <a:cubicBezTo>
                                <a:pt x="4329" y="157"/>
                                <a:pt x="4335" y="177"/>
                                <a:pt x="4336" y="202"/>
                              </a:cubicBezTo>
                              <a:cubicBezTo>
                                <a:pt x="4338" y="202"/>
                                <a:pt x="4338" y="202"/>
                                <a:pt x="4338" y="202"/>
                              </a:cubicBezTo>
                              <a:cubicBezTo>
                                <a:pt x="4342" y="174"/>
                                <a:pt x="4353" y="153"/>
                                <a:pt x="4369" y="139"/>
                              </a:cubicBezTo>
                              <a:cubicBezTo>
                                <a:pt x="4386" y="125"/>
                                <a:pt x="4406" y="119"/>
                                <a:pt x="4430" y="119"/>
                              </a:cubicBezTo>
                              <a:cubicBezTo>
                                <a:pt x="4458" y="119"/>
                                <a:pt x="4478" y="127"/>
                                <a:pt x="4491" y="143"/>
                              </a:cubicBezTo>
                              <a:cubicBezTo>
                                <a:pt x="4504" y="159"/>
                                <a:pt x="4511" y="181"/>
                                <a:pt x="4511" y="210"/>
                              </a:cubicBezTo>
                              <a:lnTo>
                                <a:pt x="4511" y="350"/>
                              </a:lnTo>
                              <a:close/>
                              <a:moveTo>
                                <a:pt x="4816" y="206"/>
                              </a:moveTo>
                              <a:cubicBezTo>
                                <a:pt x="4816" y="186"/>
                                <a:pt x="4812" y="169"/>
                                <a:pt x="4804" y="157"/>
                              </a:cubicBezTo>
                              <a:cubicBezTo>
                                <a:pt x="4796" y="144"/>
                                <a:pt x="4785" y="135"/>
                                <a:pt x="4770" y="129"/>
                              </a:cubicBezTo>
                              <a:cubicBezTo>
                                <a:pt x="4755" y="122"/>
                                <a:pt x="4737" y="119"/>
                                <a:pt x="4715" y="119"/>
                              </a:cubicBezTo>
                              <a:cubicBezTo>
                                <a:pt x="4694" y="119"/>
                                <a:pt x="4676" y="122"/>
                                <a:pt x="4661" y="128"/>
                              </a:cubicBezTo>
                              <a:cubicBezTo>
                                <a:pt x="4646" y="133"/>
                                <a:pt x="4635" y="141"/>
                                <a:pt x="4626" y="153"/>
                              </a:cubicBezTo>
                              <a:cubicBezTo>
                                <a:pt x="4617" y="164"/>
                                <a:pt x="4611" y="178"/>
                                <a:pt x="4608" y="194"/>
                              </a:cubicBezTo>
                              <a:cubicBezTo>
                                <a:pt x="4641" y="201"/>
                                <a:pt x="4641" y="201"/>
                                <a:pt x="4641" y="201"/>
                              </a:cubicBezTo>
                              <a:cubicBezTo>
                                <a:pt x="4645" y="185"/>
                                <a:pt x="4653" y="172"/>
                                <a:pt x="4664" y="164"/>
                              </a:cubicBezTo>
                              <a:cubicBezTo>
                                <a:pt x="4676" y="155"/>
                                <a:pt x="4692" y="151"/>
                                <a:pt x="4713" y="151"/>
                              </a:cubicBezTo>
                              <a:cubicBezTo>
                                <a:pt x="4728" y="151"/>
                                <a:pt x="4740" y="153"/>
                                <a:pt x="4750" y="157"/>
                              </a:cubicBezTo>
                              <a:cubicBezTo>
                                <a:pt x="4760" y="161"/>
                                <a:pt x="4768" y="167"/>
                                <a:pt x="4773" y="175"/>
                              </a:cubicBezTo>
                              <a:cubicBezTo>
                                <a:pt x="4778" y="184"/>
                                <a:pt x="4781" y="194"/>
                                <a:pt x="4781" y="208"/>
                              </a:cubicBezTo>
                              <a:cubicBezTo>
                                <a:pt x="4781" y="218"/>
                                <a:pt x="4781" y="218"/>
                                <a:pt x="4781" y="218"/>
                              </a:cubicBezTo>
                              <a:cubicBezTo>
                                <a:pt x="4676" y="240"/>
                                <a:pt x="4676" y="240"/>
                                <a:pt x="4676" y="240"/>
                              </a:cubicBezTo>
                              <a:cubicBezTo>
                                <a:pt x="4650" y="246"/>
                                <a:pt x="4630" y="254"/>
                                <a:pt x="4618" y="265"/>
                              </a:cubicBezTo>
                              <a:cubicBezTo>
                                <a:pt x="4606" y="276"/>
                                <a:pt x="4600" y="292"/>
                                <a:pt x="4600" y="313"/>
                              </a:cubicBezTo>
                              <a:cubicBezTo>
                                <a:pt x="4600" y="336"/>
                                <a:pt x="4607" y="354"/>
                                <a:pt x="4620" y="365"/>
                              </a:cubicBezTo>
                              <a:cubicBezTo>
                                <a:pt x="4634" y="377"/>
                                <a:pt x="4654" y="383"/>
                                <a:pt x="4681" y="383"/>
                              </a:cubicBezTo>
                              <a:cubicBezTo>
                                <a:pt x="4709" y="383"/>
                                <a:pt x="4732" y="376"/>
                                <a:pt x="4748" y="361"/>
                              </a:cubicBezTo>
                              <a:cubicBezTo>
                                <a:pt x="4765" y="346"/>
                                <a:pt x="4775" y="326"/>
                                <a:pt x="4779" y="299"/>
                              </a:cubicBezTo>
                              <a:cubicBezTo>
                                <a:pt x="4781" y="299"/>
                                <a:pt x="4781" y="299"/>
                                <a:pt x="4781" y="299"/>
                              </a:cubicBezTo>
                              <a:cubicBezTo>
                                <a:pt x="4781" y="356"/>
                                <a:pt x="4781" y="356"/>
                                <a:pt x="4781" y="356"/>
                              </a:cubicBezTo>
                              <a:cubicBezTo>
                                <a:pt x="4781" y="363"/>
                                <a:pt x="4783" y="369"/>
                                <a:pt x="4786" y="373"/>
                              </a:cubicBezTo>
                              <a:cubicBezTo>
                                <a:pt x="4790" y="378"/>
                                <a:pt x="4795" y="380"/>
                                <a:pt x="4801" y="380"/>
                              </a:cubicBezTo>
                              <a:cubicBezTo>
                                <a:pt x="4853" y="380"/>
                                <a:pt x="4853" y="380"/>
                                <a:pt x="4853" y="380"/>
                              </a:cubicBezTo>
                              <a:cubicBezTo>
                                <a:pt x="4853" y="350"/>
                                <a:pt x="4853" y="350"/>
                                <a:pt x="4853" y="350"/>
                              </a:cubicBezTo>
                              <a:cubicBezTo>
                                <a:pt x="4816" y="350"/>
                                <a:pt x="4816" y="350"/>
                                <a:pt x="4816" y="350"/>
                              </a:cubicBezTo>
                              <a:lnTo>
                                <a:pt x="4816" y="206"/>
                              </a:lnTo>
                              <a:close/>
                              <a:moveTo>
                                <a:pt x="4770" y="303"/>
                              </a:moveTo>
                              <a:cubicBezTo>
                                <a:pt x="4762" y="320"/>
                                <a:pt x="4750" y="332"/>
                                <a:pt x="4736" y="341"/>
                              </a:cubicBezTo>
                              <a:cubicBezTo>
                                <a:pt x="4721" y="349"/>
                                <a:pt x="4705" y="353"/>
                                <a:pt x="4686" y="353"/>
                              </a:cubicBezTo>
                              <a:cubicBezTo>
                                <a:pt x="4670" y="353"/>
                                <a:pt x="4657" y="350"/>
                                <a:pt x="4648" y="343"/>
                              </a:cubicBezTo>
                              <a:cubicBezTo>
                                <a:pt x="4640" y="336"/>
                                <a:pt x="4635" y="325"/>
                                <a:pt x="4635" y="311"/>
                              </a:cubicBezTo>
                              <a:cubicBezTo>
                                <a:pt x="4635" y="298"/>
                                <a:pt x="4639" y="288"/>
                                <a:pt x="4647" y="281"/>
                              </a:cubicBezTo>
                              <a:cubicBezTo>
                                <a:pt x="4655" y="274"/>
                                <a:pt x="4667" y="269"/>
                                <a:pt x="4682" y="265"/>
                              </a:cubicBezTo>
                              <a:cubicBezTo>
                                <a:pt x="4783" y="242"/>
                                <a:pt x="4783" y="242"/>
                                <a:pt x="4783" y="242"/>
                              </a:cubicBezTo>
                              <a:cubicBezTo>
                                <a:pt x="4783" y="266"/>
                                <a:pt x="4778" y="287"/>
                                <a:pt x="4770" y="303"/>
                              </a:cubicBezTo>
                              <a:close/>
                              <a:moveTo>
                                <a:pt x="5373" y="350"/>
                              </a:moveTo>
                              <a:cubicBezTo>
                                <a:pt x="5406" y="350"/>
                                <a:pt x="5406" y="350"/>
                                <a:pt x="5406" y="350"/>
                              </a:cubicBezTo>
                              <a:cubicBezTo>
                                <a:pt x="5406" y="380"/>
                                <a:pt x="5406" y="380"/>
                                <a:pt x="5406" y="380"/>
                              </a:cubicBezTo>
                              <a:cubicBezTo>
                                <a:pt x="5275" y="380"/>
                                <a:pt x="5275" y="380"/>
                                <a:pt x="5275" y="380"/>
                              </a:cubicBezTo>
                              <a:cubicBezTo>
                                <a:pt x="5275" y="350"/>
                                <a:pt x="5275" y="350"/>
                                <a:pt x="5275" y="350"/>
                              </a:cubicBezTo>
                              <a:cubicBezTo>
                                <a:pt x="5330" y="350"/>
                                <a:pt x="5330" y="350"/>
                                <a:pt x="5330" y="350"/>
                              </a:cubicBezTo>
                              <a:cubicBezTo>
                                <a:pt x="5252" y="246"/>
                                <a:pt x="5252" y="246"/>
                                <a:pt x="5252" y="246"/>
                              </a:cubicBezTo>
                              <a:cubicBezTo>
                                <a:pt x="5182" y="302"/>
                                <a:pt x="5182" y="302"/>
                                <a:pt x="5182" y="302"/>
                              </a:cubicBezTo>
                              <a:cubicBezTo>
                                <a:pt x="5182" y="350"/>
                                <a:pt x="5182" y="350"/>
                                <a:pt x="5182" y="350"/>
                              </a:cubicBezTo>
                              <a:cubicBezTo>
                                <a:pt x="5228" y="350"/>
                                <a:pt x="5228" y="350"/>
                                <a:pt x="5228" y="350"/>
                              </a:cubicBezTo>
                              <a:cubicBezTo>
                                <a:pt x="5228" y="380"/>
                                <a:pt x="5228" y="380"/>
                                <a:pt x="5228" y="380"/>
                              </a:cubicBezTo>
                              <a:cubicBezTo>
                                <a:pt x="5096" y="380"/>
                                <a:pt x="5096" y="380"/>
                                <a:pt x="5096" y="380"/>
                              </a:cubicBezTo>
                              <a:cubicBezTo>
                                <a:pt x="5096" y="350"/>
                                <a:pt x="5096" y="350"/>
                                <a:pt x="5096" y="350"/>
                              </a:cubicBezTo>
                              <a:cubicBezTo>
                                <a:pt x="5148" y="350"/>
                                <a:pt x="5148" y="350"/>
                                <a:pt x="5148" y="350"/>
                              </a:cubicBezTo>
                              <a:cubicBezTo>
                                <a:pt x="5148" y="30"/>
                                <a:pt x="5148" y="30"/>
                                <a:pt x="5148" y="30"/>
                              </a:cubicBezTo>
                              <a:cubicBezTo>
                                <a:pt x="5096" y="30"/>
                                <a:pt x="5096" y="30"/>
                                <a:pt x="5096" y="30"/>
                              </a:cubicBezTo>
                              <a:cubicBezTo>
                                <a:pt x="5096" y="0"/>
                                <a:pt x="5096" y="0"/>
                                <a:pt x="5096" y="0"/>
                              </a:cubicBezTo>
                              <a:cubicBezTo>
                                <a:pt x="5182" y="0"/>
                                <a:pt x="5182" y="0"/>
                                <a:pt x="5182" y="0"/>
                              </a:cubicBezTo>
                              <a:cubicBezTo>
                                <a:pt x="5182" y="269"/>
                                <a:pt x="5182" y="269"/>
                                <a:pt x="5182" y="269"/>
                              </a:cubicBezTo>
                              <a:cubicBezTo>
                                <a:pt x="5321" y="154"/>
                                <a:pt x="5321" y="154"/>
                                <a:pt x="5321" y="154"/>
                              </a:cubicBezTo>
                              <a:cubicBezTo>
                                <a:pt x="5243" y="154"/>
                                <a:pt x="5243" y="154"/>
                                <a:pt x="5243" y="154"/>
                              </a:cubicBezTo>
                              <a:cubicBezTo>
                                <a:pt x="5243" y="124"/>
                                <a:pt x="5243" y="124"/>
                                <a:pt x="5243" y="124"/>
                              </a:cubicBezTo>
                              <a:cubicBezTo>
                                <a:pt x="5402" y="124"/>
                                <a:pt x="5402" y="124"/>
                                <a:pt x="5402" y="124"/>
                              </a:cubicBezTo>
                              <a:cubicBezTo>
                                <a:pt x="5402" y="154"/>
                                <a:pt x="5402" y="154"/>
                                <a:pt x="5402" y="154"/>
                              </a:cubicBezTo>
                              <a:cubicBezTo>
                                <a:pt x="5366" y="154"/>
                                <a:pt x="5366" y="154"/>
                                <a:pt x="5366" y="154"/>
                              </a:cubicBezTo>
                              <a:cubicBezTo>
                                <a:pt x="5277" y="226"/>
                                <a:pt x="5277" y="226"/>
                                <a:pt x="5277" y="226"/>
                              </a:cubicBezTo>
                              <a:lnTo>
                                <a:pt x="5373" y="350"/>
                              </a:lnTo>
                              <a:close/>
                              <a:moveTo>
                                <a:pt x="5070" y="121"/>
                              </a:moveTo>
                              <a:cubicBezTo>
                                <a:pt x="5078" y="122"/>
                                <a:pt x="5078" y="122"/>
                                <a:pt x="5078" y="122"/>
                              </a:cubicBezTo>
                              <a:cubicBezTo>
                                <a:pt x="5078" y="161"/>
                                <a:pt x="5078" y="161"/>
                                <a:pt x="5078" y="161"/>
                              </a:cubicBezTo>
                              <a:cubicBezTo>
                                <a:pt x="5069" y="159"/>
                                <a:pt x="5069" y="159"/>
                                <a:pt x="5069" y="159"/>
                              </a:cubicBezTo>
                              <a:cubicBezTo>
                                <a:pt x="5065" y="158"/>
                                <a:pt x="5062" y="158"/>
                                <a:pt x="5058" y="158"/>
                              </a:cubicBezTo>
                              <a:cubicBezTo>
                                <a:pt x="5034" y="158"/>
                                <a:pt x="5015" y="167"/>
                                <a:pt x="5001" y="185"/>
                              </a:cubicBezTo>
                              <a:cubicBezTo>
                                <a:pt x="4987" y="202"/>
                                <a:pt x="4980" y="227"/>
                                <a:pt x="4980" y="258"/>
                              </a:cubicBezTo>
                              <a:cubicBezTo>
                                <a:pt x="4980" y="350"/>
                                <a:pt x="4980" y="350"/>
                                <a:pt x="4980" y="350"/>
                              </a:cubicBezTo>
                              <a:cubicBezTo>
                                <a:pt x="5030" y="350"/>
                                <a:pt x="5030" y="350"/>
                                <a:pt x="5030" y="350"/>
                              </a:cubicBezTo>
                              <a:cubicBezTo>
                                <a:pt x="5030" y="380"/>
                                <a:pt x="5030" y="380"/>
                                <a:pt x="5030" y="380"/>
                              </a:cubicBezTo>
                              <a:cubicBezTo>
                                <a:pt x="4893" y="380"/>
                                <a:pt x="4893" y="380"/>
                                <a:pt x="4893" y="380"/>
                              </a:cubicBezTo>
                              <a:cubicBezTo>
                                <a:pt x="4893" y="350"/>
                                <a:pt x="4893" y="350"/>
                                <a:pt x="4893" y="350"/>
                              </a:cubicBezTo>
                              <a:cubicBezTo>
                                <a:pt x="4945" y="350"/>
                                <a:pt x="4945" y="350"/>
                                <a:pt x="4945" y="350"/>
                              </a:cubicBezTo>
                              <a:cubicBezTo>
                                <a:pt x="4945" y="154"/>
                                <a:pt x="4945" y="154"/>
                                <a:pt x="4945" y="154"/>
                              </a:cubicBezTo>
                              <a:cubicBezTo>
                                <a:pt x="4893" y="154"/>
                                <a:pt x="4893" y="154"/>
                                <a:pt x="4893" y="154"/>
                              </a:cubicBezTo>
                              <a:cubicBezTo>
                                <a:pt x="4893" y="124"/>
                                <a:pt x="4893" y="124"/>
                                <a:pt x="4893" y="124"/>
                              </a:cubicBezTo>
                              <a:cubicBezTo>
                                <a:pt x="4980" y="124"/>
                                <a:pt x="4980" y="124"/>
                                <a:pt x="4980" y="124"/>
                              </a:cubicBezTo>
                              <a:cubicBezTo>
                                <a:pt x="4980" y="202"/>
                                <a:pt x="4980" y="202"/>
                                <a:pt x="4980" y="202"/>
                              </a:cubicBezTo>
                              <a:cubicBezTo>
                                <a:pt x="4982" y="202"/>
                                <a:pt x="4982" y="202"/>
                                <a:pt x="4982" y="202"/>
                              </a:cubicBezTo>
                              <a:cubicBezTo>
                                <a:pt x="4984" y="185"/>
                                <a:pt x="4988" y="171"/>
                                <a:pt x="4995" y="159"/>
                              </a:cubicBezTo>
                              <a:cubicBezTo>
                                <a:pt x="5002" y="146"/>
                                <a:pt x="5012" y="137"/>
                                <a:pt x="5023" y="130"/>
                              </a:cubicBezTo>
                              <a:cubicBezTo>
                                <a:pt x="5034" y="124"/>
                                <a:pt x="5047" y="120"/>
                                <a:pt x="5063" y="120"/>
                              </a:cubicBezTo>
                              <a:lnTo>
                                <a:pt x="507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6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4"/>
                      <wps:cNvSpPr>
                        <a:spLocks noEditPoints="1"/>
                      </wps:cNvSpPr>
                      <wps:spPr bwMode="auto">
                        <a:xfrm rot="10800000">
                          <a:off x="1296670" y="608965"/>
                          <a:ext cx="5832000" cy="144000"/>
                        </a:xfrm>
                        <a:custGeom>
                          <a:avLst/>
                          <a:gdLst>
                            <a:gd name="T0" fmla="*/ 9184 w 9184"/>
                            <a:gd name="T1" fmla="*/ 0 h 227"/>
                            <a:gd name="T2" fmla="*/ 8957 w 9184"/>
                            <a:gd name="T3" fmla="*/ 227 h 227"/>
                            <a:gd name="T4" fmla="*/ 8957 w 9184"/>
                            <a:gd name="T5" fmla="*/ 0 h 227"/>
                            <a:gd name="T6" fmla="*/ 9184 w 9184"/>
                            <a:gd name="T7" fmla="*/ 0 h 227"/>
                            <a:gd name="T8" fmla="*/ 4478 w 9184"/>
                            <a:gd name="T9" fmla="*/ 227 h 227"/>
                            <a:gd name="T10" fmla="*/ 4705 w 9184"/>
                            <a:gd name="T11" fmla="*/ 0 h 227"/>
                            <a:gd name="T12" fmla="*/ 4478 w 9184"/>
                            <a:gd name="T13" fmla="*/ 0 h 227"/>
                            <a:gd name="T14" fmla="*/ 4478 w 9184"/>
                            <a:gd name="T15" fmla="*/ 227 h 227"/>
                            <a:gd name="T16" fmla="*/ 6718 w 9184"/>
                            <a:gd name="T17" fmla="*/ 227 h 227"/>
                            <a:gd name="T18" fmla="*/ 6945 w 9184"/>
                            <a:gd name="T19" fmla="*/ 0 h 227"/>
                            <a:gd name="T20" fmla="*/ 6718 w 9184"/>
                            <a:gd name="T21" fmla="*/ 0 h 227"/>
                            <a:gd name="T22" fmla="*/ 6718 w 9184"/>
                            <a:gd name="T23" fmla="*/ 227 h 227"/>
                            <a:gd name="T24" fmla="*/ 0 w 9184"/>
                            <a:gd name="T25" fmla="*/ 227 h 227"/>
                            <a:gd name="T26" fmla="*/ 226 w 9184"/>
                            <a:gd name="T27" fmla="*/ 0 h 227"/>
                            <a:gd name="T28" fmla="*/ 0 w 9184"/>
                            <a:gd name="T29" fmla="*/ 0 h 227"/>
                            <a:gd name="T30" fmla="*/ 0 w 9184"/>
                            <a:gd name="T31" fmla="*/ 227 h 227"/>
                            <a:gd name="T32" fmla="*/ 2239 w 9184"/>
                            <a:gd name="T33" fmla="*/ 227 h 227"/>
                            <a:gd name="T34" fmla="*/ 2466 w 9184"/>
                            <a:gd name="T35" fmla="*/ 0 h 227"/>
                            <a:gd name="T36" fmla="*/ 2239 w 9184"/>
                            <a:gd name="T37" fmla="*/ 0 h 227"/>
                            <a:gd name="T38" fmla="*/ 2239 w 9184"/>
                            <a:gd name="T39" fmla="*/ 2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84" h="227">
                              <a:moveTo>
                                <a:pt x="9184" y="0"/>
                              </a:moveTo>
                              <a:lnTo>
                                <a:pt x="8957" y="227"/>
                              </a:lnTo>
                              <a:lnTo>
                                <a:pt x="8957" y="0"/>
                              </a:lnTo>
                              <a:lnTo>
                                <a:pt x="9184" y="0"/>
                              </a:lnTo>
                              <a:close/>
                              <a:moveTo>
                                <a:pt x="4478" y="227"/>
                              </a:moveTo>
                              <a:lnTo>
                                <a:pt x="4705" y="0"/>
                              </a:lnTo>
                              <a:lnTo>
                                <a:pt x="4478" y="0"/>
                              </a:lnTo>
                              <a:lnTo>
                                <a:pt x="4478" y="227"/>
                              </a:lnTo>
                              <a:close/>
                              <a:moveTo>
                                <a:pt x="6718" y="227"/>
                              </a:moveTo>
                              <a:lnTo>
                                <a:pt x="6945" y="0"/>
                              </a:lnTo>
                              <a:lnTo>
                                <a:pt x="6718" y="0"/>
                              </a:lnTo>
                              <a:lnTo>
                                <a:pt x="6718" y="227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2239" y="227"/>
                              </a:moveTo>
                              <a:lnTo>
                                <a:pt x="2466" y="0"/>
                              </a:lnTo>
                              <a:lnTo>
                                <a:pt x="2239" y="0"/>
                              </a:lnTo>
                              <a:lnTo>
                                <a:pt x="2239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4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4EC5173" id="JE2111021216ju footer brief.emf(JU-LOCK)" o:spid="_x0000_s1026" editas="canvas" style="position:absolute;margin-left:0;margin-top:0;width:595.3pt;height:94.8pt;z-index:-251649024;mso-position-horizontal-relative:page;mso-position-vertical:bottom;mso-position-vertical-relative:page" coordsize="75603,1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2039;visibility:visible;mso-wrap-style:square">
                <v:fill o:detectmouseclick="t"/>
                <v:path o:connecttype="none"/>
              </v:shape>
              <v:shape id="Freeform 13" o:spid="_x0000_s1028" style="position:absolute;left:12985;top:2159;width:28080;height:1543;visibility:visible;mso-wrap-style:square;v-text-anchor:top" coordsize="884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" path="m2362,206v,-20,-4,-37,-12,-49c2343,144,2331,135,2316,129v-14,-7,-33,-10,-55,-10c2240,119,2222,122,2207,128v-14,5,-26,13,-35,25c2163,164,2157,178,2154,194v33,7,33,7,33,7c2191,185,2199,172,2210,164v12,-9,28,-13,50,-13c2274,151,2286,153,2296,157v10,4,18,10,23,18c2325,184,2327,194,2327,208v,10,,10,,10c2223,240,2223,240,2223,240v-27,6,-47,14,-59,25c2152,276,2146,292,2146,313v,23,7,41,21,52c2180,377,2201,383,2227,383v28,,51,-7,68,-22c2311,346,2322,326,2326,299v1,,1,,1,c2327,356,2327,356,2327,356v,7,2,13,6,17c2336,378,2341,380,2348,380v52,,52,,52,c2400,350,2400,350,2400,350v-38,,-38,,-38,l2362,206xm2316,303v-8,17,-19,29,-34,38c2267,349,2251,353,2233,353v-17,,-30,-3,-38,-10c2186,336,2182,325,2182,311v,-13,4,-23,11,-30c2201,274,2213,269,2229,265v100,-23,100,-23,100,-23c2329,266,2325,287,2316,303xm2617,121v7,1,7,1,7,1c2624,161,2624,161,2624,161v-9,-2,-9,-2,-9,-2c2612,158,2608,158,2604,158v-23,,-42,9,-57,27c2533,202,2526,227,2526,258v,92,,92,,92c2576,350,2576,350,2576,350v,30,,30,,30c2439,380,2439,380,2439,380v,-30,,-30,,-30c2492,350,2492,350,2492,350v,-196,,-196,,-196c2439,154,2439,154,2439,154v,-30,,-30,,-30c2526,124,2526,124,2526,124v,78,,78,,78c2528,202,2528,202,2528,202v2,-17,7,-31,14,-43c2549,146,2558,137,2569,130v11,-6,25,-10,40,-10l2617,121xm3385,62v-44,,-44,,-44,c3341,16,3341,16,3341,16v44,,44,,44,l3385,62xm880,137c860,125,836,120,810,120v-27,,-50,5,-70,17c720,148,704,164,693,184v-11,20,-17,43,-17,69c676,278,682,301,693,321v11,20,27,35,47,46c760,379,783,384,810,384v26,,50,-5,70,-17c900,356,915,341,927,321v11,-20,16,-43,16,-68c943,227,938,204,927,184,915,164,900,148,880,137xm895,305v-8,15,-20,27,-34,35c846,348,829,352,810,352v-19,,-36,-4,-51,-12c744,332,733,320,725,305v-8,-15,-13,-32,-13,-52c712,233,717,215,725,200v8,-15,19,-27,34,-36c774,156,791,151,810,151v19,,36,5,51,13c875,173,887,185,895,200v8,15,12,33,12,53c907,273,903,290,895,305xm2905,157v-11,-12,-24,-22,-39,-28c2852,123,2835,119,2817,119v-19,,-35,4,-49,11c2755,137,2744,147,2735,159v-8,12,-13,25,-16,39c2717,198,2717,198,2717,198,2717,,2717,,2717,v-86,,-86,,-86,c2631,30,2631,30,2631,30v52,,52,,52,c2683,385,2683,385,2683,385v3,,3,,3,c2711,335,2711,335,2711,335v1,1,1,2,2,3c2724,353,2738,364,2755,372v17,8,36,12,57,12c2838,384,2860,379,2879,368v19,-12,34,-27,44,-47c2934,301,2939,278,2939,252v,-19,-3,-37,-9,-53c2924,183,2916,169,2905,157xm2892,305v-7,15,-18,27,-32,36c2846,349,2829,353,2810,353v-20,,-36,-4,-50,-13c2746,331,2735,320,2727,304v-7,-15,-11,-32,-11,-52c2716,232,2720,214,2727,199v8,-15,19,-27,33,-36c2774,155,2791,150,2810,150v18,,35,5,49,13c2873,172,2884,184,2892,199v8,15,12,33,12,53c2904,272,2900,290,2892,305xm1170,121v8,1,8,1,8,1c1178,161,1178,161,1178,161v-9,-2,-9,-2,-9,-2c1166,158,1162,158,1158,158v-24,,-43,9,-57,27c1087,202,1080,227,1080,258v,92,,92,,92c1130,350,1130,350,1130,350v,30,,30,,30c993,380,993,380,993,380v,-30,,-30,,-30c1045,350,1045,350,1045,350v,-196,,-196,,-196c993,154,993,154,993,154v,-30,,-30,,-30c1080,124,1080,124,1080,124v,78,,78,,78c1082,202,1082,202,1082,202v2,-17,6,-31,13,-43c1103,146,1112,137,1123,130v11,-6,24,-10,40,-10l1170,121xm377,52v-35,,-35,,-35,c209,380,209,380,209,380v-41,,-41,,-41,c35,52,35,52,35,52,,52,,52,,52,,19,,19,,19v158,,158,,158,c158,52,158,52,158,52v-85,,-85,,-85,c189,338,189,338,189,338v2,,2,,2,c307,52,307,52,307,52v-85,,-85,,-85,c222,19,222,19,222,19v155,,155,,155,l377,52xm561,137c541,125,517,120,491,120v-27,,-50,5,-70,17c401,148,385,164,374,184v-11,20,-17,43,-17,69c357,278,363,301,374,321v11,20,27,35,47,46c441,379,464,384,491,384v26,,50,-5,70,-17c581,356,596,341,607,321v12,-20,17,-43,17,-68c624,227,619,204,607,184,596,164,581,148,561,137xm576,305v-8,15,-20,27,-35,35c527,348,510,352,491,352v-20,,-36,-4,-51,-12c425,332,414,320,406,305v-9,-15,-13,-32,-13,-52c393,233,397,215,406,200v8,-15,19,-27,34,-36c455,156,471,151,491,151v19,,36,5,50,13c556,173,568,185,576,200v8,15,12,33,12,53c588,273,584,290,576,305xm1607,c1504,,1504,,1504,v,30,,30,,30c1573,30,1573,30,1573,30v,141,,141,,141c1562,155,1549,142,1533,133v-17,-9,-36,-14,-57,-14c1451,119,1429,125,1410,136v-19,11,-33,27,-44,47c1356,203,1351,226,1351,252v,19,3,37,9,53c1366,321,1374,335,1385,347v11,12,24,21,39,28c1438,381,1455,384,1473,384v19,,35,-3,48,-10c1535,366,1546,357,1554,345v9,-12,14,-25,17,-39c1573,306,1573,306,1573,306v,74,,74,,74c1656,380,1656,380,1656,380v,-30,,-30,,-30c1607,350,1607,350,1607,350l1607,xm1562,304v-7,16,-18,28,-32,36c1516,349,1499,354,1480,354v-18,,-35,-5,-49,-14c1417,332,1406,320,1398,305v-8,-16,-12,-33,-12,-53c1386,232,1390,214,1398,199v7,-15,18,-27,32,-36c1444,155,1461,150,1480,150v19,,36,5,50,13c1544,172,1555,184,1563,199v7,15,11,33,11,52c1574,271,1570,289,1562,304xm1888,136v-19,-11,-41,-16,-67,-16c1796,120,1774,125,1755,137v-19,11,-34,27,-45,47c1699,204,1694,227,1694,253v,25,5,48,16,68c1720,341,1735,356,1755,367v19,12,42,17,68,17c1851,384,1875,378,1896,365v21,-13,36,-31,45,-54c1909,299,1909,299,1909,299v-8,17,-19,30,-33,39c1861,348,1843,352,1823,352v-19,,-36,-4,-50,-12c1759,331,1748,319,1740,304v-6,-12,-9,-26,-10,-41c1911,263,1911,263,1911,263v34,,34,,34,c1946,263,1946,263,1946,263v,-4,,-4,,-4c1946,252,1946,252,1946,252v,-26,-5,-49,-15,-69c1921,163,1907,148,1888,136xm1773,164v14,-9,30,-14,48,-14c1840,150,1857,155,1870,163v13,9,24,20,31,35c1907,210,1909,223,1911,237v-180,,-180,,-180,c1732,223,1735,211,1741,200v7,-16,18,-28,32,-36xm6299,206v,-20,-4,-37,-12,-49c6280,144,6268,135,6253,129v-15,-7,-33,-10,-55,-10c6177,119,6159,122,6144,128v-14,5,-26,13,-35,25c6100,164,6094,178,6091,194v33,7,33,7,33,7c6128,185,6136,172,6147,164v12,-9,28,-13,50,-13c6211,151,6223,153,6233,157v10,4,18,10,23,18c6262,184,6264,194,6264,208v,10,,10,,10c6160,240,6160,240,6160,240v-27,6,-47,14,-59,25c6089,276,6083,292,6083,313v,23,7,41,20,52c6117,377,6137,383,6164,383v28,,51,-7,68,-22c6248,346,6259,326,6263,299v1,,1,,1,c6264,356,6264,356,6264,356v,7,2,13,5,17c6273,378,6278,380,6284,380v53,,53,,53,c6337,350,6337,350,6337,350v-38,,-38,,-38,l6299,206xm6253,303v-8,17,-20,29,-34,38c6204,349,6188,353,6169,353v-16,,-29,-3,-37,-10c6123,336,6119,325,6119,311v,-13,3,-23,11,-30c6138,274,6150,269,6165,265v101,-23,101,-23,101,-23c6266,266,6262,287,6253,303xm7308,350v49,,49,,49,c7357,380,7357,380,7357,380v-129,,-129,,-129,c7228,350,7228,350,7228,350v45,,45,,45,c7273,216,7273,216,7273,216v,-21,-5,-38,-14,-49c7250,155,7235,149,7216,149v-16,,-30,4,-43,12c7161,170,7151,182,7144,197v-7,16,-10,34,-10,56c7134,350,7134,350,7134,350v49,,49,,49,c7183,380,7183,380,7183,380v-129,,-129,,-129,c7054,350,7054,350,7054,350v45,,45,,45,c7099,216,7099,216,7099,216v,-21,-4,-38,-14,-49c7076,155,7062,149,7042,149v-16,,-30,4,-42,12c6987,170,6978,182,6970,197v-7,16,-10,34,-10,56c6960,350,6960,350,6960,350v45,,45,,45,c7005,380,7005,380,7005,380v-131,,-131,,-131,c6874,350,6874,350,6874,350v51,,51,,51,c6925,154,6925,154,6925,154v-51,,-51,,-51,c6874,124,6874,124,6874,124v86,,86,,86,c6960,202,6960,202,6960,202v1,,1,,1,c6965,174,6976,153,6992,139v17,-14,38,-20,62,-20c7081,119,7101,127,7114,143v12,14,18,34,19,59c7135,202,7135,202,7135,202v4,-28,15,-49,31,-63c7183,125,7203,119,7227,119v27,,48,8,61,24c7301,159,7308,181,7308,210r,140xm5950,124v113,,113,,113,c6063,154,6063,154,6063,154v-29,,-29,,-29,c5940,380,5940,380,5940,380v-37,,-37,,-37,c5805,154,5805,154,5805,154v-28,,-28,,-28,c5777,124,5777,124,5777,124v116,,116,,116,c5893,154,5893,154,5893,154v-50,,-50,,-50,c5922,343,5922,343,5922,343v2,,2,,2,c6000,154,6000,154,6000,154v-50,,-50,,-50,l5950,124xm7887,121v7,1,7,1,7,1c7894,161,7894,161,7894,161v-9,-2,-9,-2,-9,-2c7882,158,7878,158,7874,158v-23,,-42,9,-56,27c7803,202,7796,227,7796,258v,92,,92,,92c7846,350,7846,350,7846,350v,30,,30,,30c7709,380,7709,380,7709,380v,-30,,-30,,-30c7762,350,7762,350,7762,350v,-196,,-196,,-196c7709,154,7709,154,7709,154v,-30,,-30,,-30c7796,124,7796,124,7796,124v,78,,78,,78c7798,202,7798,202,7798,202v2,-17,7,-31,14,-43c7819,146,7828,137,7839,130v12,-6,25,-10,40,-10l7887,121xm6645,350v49,,49,,49,c6694,380,6694,380,6694,380v-129,,-129,,-129,c6565,350,6565,350,6565,350v45,,45,,45,c6610,216,6610,216,6610,216v,-21,-4,-37,-14,-49c6587,155,6572,149,6552,149v-17,,-32,4,-45,12c6493,169,6483,181,6475,197v-8,15,-12,34,-12,56c6463,350,6463,350,6463,350v46,,46,,46,c6509,380,6509,380,6509,380v-133,,-133,,-133,c6376,350,6376,350,6376,350v52,,52,,52,c6428,154,6428,154,6428,154v-52,,-52,,-52,c6376,124,6376,124,6376,124v87,,87,,87,c6463,202,6463,202,6463,202v2,,2,,2,c6468,184,6474,170,6482,157v9,-12,20,-21,33,-28c6529,123,6545,120,6562,120v28,,49,8,62,24c6638,160,6645,182,6645,212r,138xm7596,137v-20,-12,-43,-17,-70,-17c7500,120,7476,125,7456,137v-20,11,-35,27,-46,47c7398,204,7393,227,7393,253v,25,5,48,17,68c7421,341,7436,356,7456,367v20,12,44,17,70,17c7553,384,7576,379,7596,367v20,-11,36,-26,47,-46c7654,301,7660,278,7660,253v,-26,-6,-49,-17,-69c7632,164,7616,148,7596,137xm7611,305v-8,15,-19,27,-34,35c7562,348,7545,352,7526,352v-19,,-36,-4,-51,-12c7461,332,7449,320,7441,305v-8,-15,-12,-32,-12,-52c7429,233,7433,215,7441,200v8,-15,20,-27,34,-36c7490,156,7507,151,7526,151v19,,36,5,51,13c7592,173,7603,185,7611,200v9,15,13,33,13,53c7624,273,7620,290,7611,305xm8843,350v,30,,30,,30c8714,380,8714,380,8714,380v,-30,,-30,,-30c8759,350,8759,350,8759,350v,-134,,-134,,-134c8759,195,8755,179,8745,167v-9,-12,-24,-18,-44,-18c8684,149,8669,153,8656,161v-14,8,-24,20,-32,36c8616,212,8612,231,8612,253v,97,,97,,97c8658,350,8658,350,8658,350v,30,,30,,30c8525,380,8525,380,8525,380v,-30,,-30,,-30c8577,350,8577,350,8577,350v,-196,,-196,,-196c8525,154,8525,154,8525,154v,-30,,-30,,-30c8612,124,8612,124,8612,124v,78,,78,,78c8614,202,8614,202,8614,202v3,-18,9,-32,17,-45c8640,145,8651,136,8664,129v14,-6,29,-9,47,-9c8739,120,8760,128,8773,144v14,16,21,38,21,68c8794,350,8794,350,8794,350r49,xm3186,136v-18,-11,-41,-16,-66,-16c3094,120,3072,125,3053,137v-19,11,-34,27,-45,47c2998,204,2992,227,2992,253v,25,6,48,16,68c3019,341,3034,356,3053,367v19,12,42,17,69,17c3149,384,3174,378,3194,365v21,-13,36,-31,46,-54c3207,299,3207,299,3207,299v-7,17,-18,30,-33,39c3159,348,3142,352,3122,352v-20,,-37,-4,-51,-12c3057,331,3046,319,3039,304v-6,-12,-9,-26,-10,-41c3210,263,3210,263,3210,263v34,,34,,34,c3244,263,3244,263,3244,263v1,-4,1,-4,1,-4c3245,252,3245,252,3245,252v,-26,-5,-49,-15,-69c3219,163,3205,148,3186,136xm3071,164v14,-9,30,-14,49,-14c3139,150,3155,155,3168,163v14,9,24,20,31,35c3205,210,3208,223,3209,237v-180,,-180,,-180,c3031,223,3033,211,3039,200v8,-16,18,-28,32,-36xm8419,136v-19,-11,-41,-16,-67,-16c8327,120,8305,125,8285,137v-19,11,-34,27,-44,47c8230,204,8225,227,8225,253v,25,5,48,16,68c8251,341,8266,356,8286,367v19,12,42,17,68,17c8382,384,8406,378,8427,365v21,-13,36,-31,45,-54c8439,299,8439,299,8439,299v-7,17,-18,30,-33,39c8392,348,8374,352,8354,352v-19,,-36,-4,-50,-12c8290,331,8279,319,8271,304v-6,-12,-9,-26,-10,-41c8442,263,8442,263,8442,263v34,,34,,34,c8476,263,8476,263,8476,263v1,-4,1,-4,1,-4c8477,252,8477,252,8477,252v,-26,-5,-49,-15,-69c8452,163,8437,148,8419,136xm8304,164v14,-9,30,-14,48,-14c8371,150,8387,155,8401,163v13,9,24,20,31,35c8437,210,8440,223,8442,237v-180,,-180,,-180,c8263,223,8266,211,8271,200v8,-16,19,-28,33,-36xm8179,113v-9,,-16,2,-22,5c8151,121,8146,126,8143,131v-3,5,-5,12,-5,18c8138,155,8138,155,8138,155v1,5,1,5,1,5c8137,160,8137,160,8137,160v-8,-12,-19,-22,-34,-29c8087,123,8069,120,8048,120v-21,,-39,3,-55,11c7977,138,7965,149,7956,162v-9,13,-14,29,-14,47c7942,227,7947,242,7956,256v9,13,22,23,37,31c7997,288,8001,289,8004,290v,2,,2,,2c7986,294,7971,298,7962,304v-10,7,-15,17,-15,29c7947,346,7952,356,7963,363v7,5,16,7,27,9c7990,374,7990,374,7990,374v-17,2,-31,7,-42,15c7937,397,7932,408,7932,423v,15,5,27,16,36c7959,468,7973,475,7991,479v18,5,39,7,61,7c8084,486,8110,482,8129,475v19,-7,33,-16,41,-28c8179,435,8183,422,8183,407v,-14,-3,-26,-9,-35c8168,362,8159,354,8147,349v-11,-6,-25,-8,-42,-8c8019,341,8019,341,8019,341v-13,,-23,-2,-30,-5c7983,333,7979,328,7979,320v,-7,4,-13,11,-17c7997,299,8008,298,8022,298v26,,26,,26,c8068,298,8086,294,8102,287v16,-8,28,-18,37,-31c8148,242,8152,227,8152,209v,-7,,-13,-1,-18c8150,186,8149,181,8148,177v-1,-4,-1,-7,-1,-11c8149,157,8149,157,8149,157v2,-3,5,-6,9,-8c8162,147,8168,146,8174,146v8,1,8,1,8,1c8191,148,8191,148,8191,148v,-34,,-34,,-34c8185,114,8185,114,8185,114r-6,-1xm8106,374v30,,44,11,44,34c8150,424,8143,437,8127,446v-16,9,-40,13,-74,13c8036,459,8021,458,8008,455v-14,-2,-25,-7,-33,-13c7967,436,7963,428,7963,417v,-7,2,-14,6,-21c7974,390,7981,384,7991,380v10,-4,24,-6,42,-6l8106,374xm8109,241v-6,9,-14,16,-25,21c8073,267,8061,269,8048,269v-14,,-26,-2,-37,-7c8000,257,7992,250,7985,241v-6,-9,-9,-20,-9,-32c7976,197,7979,186,7985,177v7,-9,15,-17,26,-22c8021,150,8034,148,8048,148v13,,25,2,36,7c8095,160,8103,168,8109,177v6,9,10,20,10,32c8119,221,8115,232,8109,241xm3727,c3624,,3624,,3624,v,30,,30,,30c3693,30,3693,30,3693,30v,141,,141,,141c3682,155,3669,142,3653,133v-16,-9,-35,-14,-57,-14c3571,119,3549,125,3530,136v-19,11,-33,27,-44,47c3476,203,3471,226,3471,252v,19,3,37,9,53c3486,321,3494,335,3505,347v11,12,24,21,39,28c3559,381,3575,384,3593,384v19,,35,-3,49,-10c3655,366,3666,357,3674,345v9,-12,14,-25,17,-39c3693,306,3693,306,3693,306v,74,,74,,74c3776,380,3776,380,3776,380v,-30,,-30,,-30c3727,350,3727,350,3727,350l3727,xm3683,304v-8,16,-19,28,-33,36c3636,349,3619,354,3600,354v-18,,-35,-5,-49,-14c3537,332,3526,320,3518,305v-8,-16,-12,-33,-12,-53c3506,232,3510,214,3518,199v7,-15,18,-27,32,-36c3564,155,3581,150,3600,150v19,,36,5,50,13c3664,172,3675,184,3683,199v7,15,11,33,11,52c3694,271,3690,289,3683,304xm4005,259v15,13,23,30,23,52c4028,334,4020,352,4006,365v-15,13,-36,19,-64,19c3925,384,3911,382,3899,377v-12,-6,-21,-12,-28,-21c3864,347,3860,338,3858,327v-2,,-2,,-2,c3856,380,3856,380,3856,380v-35,,-35,,-35,c3821,299,3821,299,3821,299v35,,35,,35,c3859,316,3867,330,3881,340v14,11,31,16,53,16c3953,356,3968,352,3978,345v10,-8,15,-19,15,-34c3993,298,3988,288,3978,280v-10,-7,-28,-13,-54,-16c3888,258,3862,249,3846,236v-15,-12,-23,-28,-23,-49c3823,167,3830,150,3844,138v14,-12,34,-18,60,-18c3920,120,3934,122,3945,127v11,5,20,12,26,21c3977,156,3980,166,3982,176v2,,2,,2,c3984,124,3984,124,3984,124v34,,34,,34,c4018,203,4018,203,4018,203v-34,,-34,,-34,c3981,187,3973,173,3960,163v-12,-10,-29,-15,-50,-15c3894,148,3881,151,3871,158v-9,7,-14,17,-14,28c3857,199,3863,208,3875,215v11,7,30,13,55,17c3965,237,3991,246,4005,259xm5579,288v31,,31,,31,c5610,312,5610,312,5610,312v,15,-2,28,-7,39c5598,362,5591,370,5582,376v-9,5,-21,8,-36,8c5532,384,5519,381,5510,375v-10,-5,-17,-14,-22,-24c5484,340,5481,327,5481,312v1,-158,1,-158,1,-158c5436,154,5436,154,5436,154v,-30,,-30,,-30c5482,124,5482,124,5482,124v,-65,,-65,,-65c5516,59,5516,59,5516,59v,65,,65,,65c5606,124,5606,124,5606,124v,30,,30,,30c5516,154,5516,154,5516,154v,158,,158,,158c5516,325,5519,336,5524,342v5,7,13,11,23,11c5558,353,5565,349,5571,342v5,-7,8,-17,8,-30l5579,288xm3382,350v49,,49,,49,c3431,380,3431,380,3431,380v-135,,-135,,-135,c3296,350,3296,350,3296,350v51,,51,,51,c3347,154,3347,154,3347,154v-51,,-51,,-51,c3296,124,3296,124,3296,124v86,,86,,86,l3382,350xm4511,350v49,,49,,49,c4560,380,4560,380,4560,380v-129,,-129,,-129,c4431,350,4431,350,4431,350v45,,45,,45,c4476,216,4476,216,4476,216v,-21,-5,-38,-14,-49c4453,155,4438,149,4419,149v-16,,-30,4,-43,12c4364,170,4354,182,4347,197v-7,16,-10,34,-10,56c4337,350,4337,350,4337,350v49,,49,,49,c4386,380,4386,380,4386,380v-129,,-129,,-129,c4257,350,4257,350,4257,350v45,,45,,45,c4302,216,4302,216,4302,216v,-21,-4,-38,-14,-49c4279,155,4265,149,4245,149v-16,,-30,4,-42,12c4190,170,4181,182,4174,197v-8,16,-11,34,-11,56c4163,350,4163,350,4163,350v45,,45,,45,c4208,380,4208,380,4208,380v-131,,-131,,-131,c4077,350,4077,350,4077,350v51,,51,,51,c4128,154,4128,154,4128,154v-51,,-51,,-51,c4077,124,4077,124,4077,124v86,,86,,86,c4163,202,4163,202,4163,202v2,,2,,2,c4168,174,4179,153,4196,139v16,-14,37,-20,61,-20c4284,119,4304,127,4317,143v12,14,18,34,19,59c4338,202,4338,202,4338,202v4,-28,15,-49,31,-63c4386,125,4406,119,4430,119v28,,48,8,61,24c4504,159,4511,181,4511,210r,140xm4816,206v,-20,-4,-37,-12,-49c4796,144,4785,135,4770,129v-15,-7,-33,-10,-55,-10c4694,119,4676,122,4661,128v-15,5,-26,13,-35,25c4617,164,4611,178,4608,194v33,7,33,7,33,7c4645,185,4653,172,4664,164v12,-9,28,-13,49,-13c4728,151,4740,153,4750,157v10,4,18,10,23,18c4778,184,4781,194,4781,208v,10,,10,,10c4676,240,4676,240,4676,240v-26,6,-46,14,-58,25c4606,276,4600,292,4600,313v,23,7,41,20,52c4634,377,4654,383,4681,383v28,,51,-7,67,-22c4765,346,4775,326,4779,299v2,,2,,2,c4781,356,4781,356,4781,356v,7,2,13,5,17c4790,378,4795,380,4801,380v52,,52,,52,c4853,350,4853,350,4853,350v-37,,-37,,-37,l4816,206xm4770,303v-8,17,-20,29,-34,38c4721,349,4705,353,4686,353v-16,,-29,-3,-38,-10c4640,336,4635,325,4635,311v,-13,4,-23,12,-30c4655,274,4667,269,4682,265v101,-23,101,-23,101,-23c4783,266,4778,287,4770,303xm5373,350v33,,33,,33,c5406,380,5406,380,5406,380v-131,,-131,,-131,c5275,350,5275,350,5275,350v55,,55,,55,c5252,246,5252,246,5252,246v-70,56,-70,56,-70,56c5182,350,5182,350,5182,350v46,,46,,46,c5228,380,5228,380,5228,380v-132,,-132,,-132,c5096,350,5096,350,5096,350v52,,52,,52,c5148,30,5148,30,5148,30v-52,,-52,,-52,c5096,,5096,,5096,v86,,86,,86,c5182,269,5182,269,5182,269,5321,154,5321,154,5321,154v-78,,-78,,-78,c5243,124,5243,124,5243,124v159,,159,,159,c5402,154,5402,154,5402,154v-36,,-36,,-36,c5277,226,5277,226,5277,226r96,124xm5070,121v8,1,8,1,8,1c5078,161,5078,161,5078,161v-9,-2,-9,-2,-9,-2c5065,158,5062,158,5058,158v-24,,-43,9,-57,27c4987,202,4980,227,4980,258v,92,,92,,92c5030,350,5030,350,5030,350v,30,,30,,30c4893,380,4893,380,4893,380v,-30,,-30,,-30c4945,350,4945,350,4945,350v,-196,,-196,,-196c4893,154,4893,154,4893,154v,-30,,-30,,-30c4980,124,4980,124,4980,124v,78,,78,,78c4982,202,4982,202,4982,202v2,-17,6,-31,13,-43c5002,146,5012,137,5023,130v11,-6,24,-10,40,-10l5070,121xe" fillcolor="#2869d2" stroked="f">
                <v:path arrowok="t" o:connecttype="custom" o:connectlocs="738906,69215;750020,111125;830356,50483;802096,64135;220052,58420;230214,96838;863380,62865;933238,80010;922124,80010;331825,111125;53346,120650;178138,43498;171787,107950;477574,9525;498849,97155;454076,51753;602048,115888;599508,43180;1939827,48578;1978884,114618;1943002,98743;2277685,51118;2210050,80328;2239898,37783;1874414,120650;2506628,51118;2475510,39370;2094467,53023;2052235,39370;2352941,101918;2362785,63500;2762880,47308;2734619,64135;955148,101918;1030404,82233;2630785,43498;2680638,83503;2636818,52070;2538064,91123;2594268,141923;2588235,60643;2557117,145733;2535524,56198;1120902,43180;1183456,111125;1169485,96520;1249186,113030;1275859,39370;1772485,119380;1751528,48895;1046598,48895;1380329,62548;1321902,111125;1370802,45403;1463205,61595;1517504,94933;1475589,89218;1660078,120650;1703898,48895;1553703,111125" o:connectangles="0,0,0,0,0,0,0,0,0,0,0,0,0,0,0,0,0,0,0,0,0,0,0,0,0,0,0,0,0,0,0,0,0,0,0,0,0,0,0,0,0,0,0,0,0,0,0,0,0,0,0,0,0,0,0,0,0,0,0,0"/>
                <o:lock v:ext="edit" verticies="t"/>
              </v:shape>
              <v:shape id="Freeform 14" o:spid="_x0000_s1029" style="position:absolute;left:12966;top:6089;width:58320;height:1440;rotation:180;visibility:visible;mso-wrap-style:square;v-text-anchor:top" coordsize="91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" path="m9184,l8957,227,8957,r227,xm4478,227l4705,,4478,r,227xm6718,227l6945,,6718,r,227xm,227l226,,,,,227xm2239,227l2466,,2239,r,227xe" fillcolor="#87b4eb" stroked="f">
                <v:path arrowok="t" o:connecttype="custom" o:connectlocs="5832000,0;5687851,144000;5687851,0;5832000,0;2843608,144000;2987757,0;2843608,0;2843608,144000;4266047,144000;4410196,0;4266047,0;4266047,144000;0,144000;143514,0;0,0;0,144000;1421804,144000;1565953,0;1421804,0;1421804,144000" o:connectangles="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tbl>
    <w:tblPr>
      <w:tblpPr w:bottomFromText="140" w:vertAnchor="page" w:horzAnchor="page" w:tblpX="8944" w:tblpY="1193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"/>
      <w:gridCol w:w="1463"/>
    </w:tblGrid>
    <w:tr w:rsidR="000D264C" w:rsidRPr="00110C67" w14:paraId="41DE2793" w14:textId="77777777" w:rsidTr="00484CB0">
      <w:trPr>
        <w:trHeight w:hRule="exact" w:val="232"/>
      </w:trPr>
      <w:tc>
        <w:tcPr>
          <w:tcW w:w="1843" w:type="dxa"/>
          <w:gridSpan w:val="2"/>
          <w:shd w:val="clear" w:color="auto" w:fill="auto"/>
        </w:tcPr>
        <w:p w14:paraId="7F177486" w14:textId="77777777" w:rsidR="000D264C" w:rsidRPr="00110C67" w:rsidRDefault="000D264C" w:rsidP="000D264C">
          <w:pPr>
            <w:pStyle w:val="AfzendergegevenskopjeUtrechtzorg"/>
          </w:pPr>
          <w:r w:rsidRPr="00110C67">
            <w:t>kantoor</w:t>
          </w:r>
        </w:p>
      </w:tc>
    </w:tr>
    <w:tr w:rsidR="000D264C" w:rsidRPr="00110C67" w14:paraId="76628393" w14:textId="77777777" w:rsidTr="00484CB0">
      <w:trPr>
        <w:trHeight w:hRule="exact" w:val="160"/>
      </w:trPr>
      <w:tc>
        <w:tcPr>
          <w:tcW w:w="1843" w:type="dxa"/>
          <w:gridSpan w:val="2"/>
          <w:shd w:val="clear" w:color="auto" w:fill="auto"/>
        </w:tcPr>
        <w:p w14:paraId="02A105A7" w14:textId="77777777" w:rsidR="000D264C" w:rsidRPr="00110C67" w:rsidRDefault="000D264C" w:rsidP="000D264C">
          <w:pPr>
            <w:pStyle w:val="AfzendergegevensUtrechtzorg"/>
          </w:pPr>
          <w:r w:rsidRPr="00110C67">
            <w:t>Papiermolen 10</w:t>
          </w:r>
        </w:p>
      </w:tc>
    </w:tr>
    <w:tr w:rsidR="000D264C" w:rsidRPr="00110C67" w14:paraId="11C16DF9" w14:textId="77777777" w:rsidTr="00484CB0">
      <w:trPr>
        <w:trHeight w:hRule="exact" w:val="160"/>
      </w:trPr>
      <w:tc>
        <w:tcPr>
          <w:tcW w:w="1843" w:type="dxa"/>
          <w:gridSpan w:val="2"/>
          <w:shd w:val="clear" w:color="auto" w:fill="auto"/>
        </w:tcPr>
        <w:p w14:paraId="3C5E892E" w14:textId="77777777" w:rsidR="000D264C" w:rsidRPr="00110C67" w:rsidRDefault="000D264C" w:rsidP="000D264C">
          <w:pPr>
            <w:pStyle w:val="AfzendergegevensUtrechtzorg"/>
          </w:pPr>
          <w:r w:rsidRPr="00110C67">
            <w:t>3994 DK Houten</w:t>
          </w:r>
        </w:p>
      </w:tc>
    </w:tr>
    <w:tr w:rsidR="000D264C" w:rsidRPr="00110C67" w14:paraId="7CDFCF11" w14:textId="77777777" w:rsidTr="00484CB0">
      <w:trPr>
        <w:trHeight w:hRule="exact" w:val="80"/>
      </w:trPr>
      <w:tc>
        <w:tcPr>
          <w:tcW w:w="1843" w:type="dxa"/>
          <w:gridSpan w:val="2"/>
          <w:shd w:val="clear" w:color="auto" w:fill="auto"/>
        </w:tcPr>
        <w:p w14:paraId="44A4AF24" w14:textId="77777777" w:rsidR="000D264C" w:rsidRPr="00110C67" w:rsidRDefault="000D264C" w:rsidP="000D264C">
          <w:pPr>
            <w:pStyle w:val="AfzendergegevensUtrechtzorg"/>
          </w:pPr>
        </w:p>
      </w:tc>
    </w:tr>
    <w:tr w:rsidR="000D264C" w:rsidRPr="00110C67" w14:paraId="766C258A" w14:textId="77777777" w:rsidTr="00484CB0">
      <w:trPr>
        <w:trHeight w:hRule="exact" w:val="238"/>
      </w:trPr>
      <w:tc>
        <w:tcPr>
          <w:tcW w:w="1843" w:type="dxa"/>
          <w:gridSpan w:val="2"/>
          <w:shd w:val="clear" w:color="auto" w:fill="auto"/>
        </w:tcPr>
        <w:p w14:paraId="3117BAF5" w14:textId="77777777" w:rsidR="000D264C" w:rsidRPr="00110C67" w:rsidRDefault="000D264C" w:rsidP="000D264C">
          <w:pPr>
            <w:pStyle w:val="AfzendergegevenskopjeUtrechtzorg"/>
          </w:pPr>
          <w:r w:rsidRPr="00110C67">
            <w:t>telefoon</w:t>
          </w:r>
        </w:p>
      </w:tc>
    </w:tr>
    <w:tr w:rsidR="000D264C" w:rsidRPr="00110C67" w14:paraId="5F8444AE" w14:textId="77777777" w:rsidTr="00484CB0">
      <w:trPr>
        <w:trHeight w:hRule="exact" w:val="160"/>
      </w:trPr>
      <w:tc>
        <w:tcPr>
          <w:tcW w:w="1843" w:type="dxa"/>
          <w:gridSpan w:val="2"/>
          <w:shd w:val="clear" w:color="auto" w:fill="auto"/>
        </w:tcPr>
        <w:p w14:paraId="2DE9057C" w14:textId="77777777" w:rsidR="000D264C" w:rsidRPr="00110C67" w:rsidRDefault="000D264C" w:rsidP="000D264C">
          <w:pPr>
            <w:pStyle w:val="AfzendergegevensUtrechtzorg"/>
          </w:pPr>
          <w:r w:rsidRPr="00110C67">
            <w:t>030 - 634 08 08</w:t>
          </w:r>
        </w:p>
      </w:tc>
    </w:tr>
    <w:tr w:rsidR="000D264C" w:rsidRPr="00110C67" w14:paraId="22CCC61C" w14:textId="77777777" w:rsidTr="00484CB0">
      <w:trPr>
        <w:trHeight w:hRule="exact" w:val="83"/>
      </w:trPr>
      <w:tc>
        <w:tcPr>
          <w:tcW w:w="1843" w:type="dxa"/>
          <w:gridSpan w:val="2"/>
          <w:shd w:val="clear" w:color="auto" w:fill="auto"/>
        </w:tcPr>
        <w:p w14:paraId="704BB0DB" w14:textId="77777777" w:rsidR="000D264C" w:rsidRPr="00110C67" w:rsidRDefault="000D264C" w:rsidP="000D264C">
          <w:pPr>
            <w:pStyle w:val="AfzendergegevensUtrechtzorg"/>
          </w:pPr>
        </w:p>
      </w:tc>
    </w:tr>
    <w:tr w:rsidR="000D264C" w:rsidRPr="00110C67" w14:paraId="2F198383" w14:textId="77777777" w:rsidTr="00484CB0">
      <w:trPr>
        <w:trHeight w:hRule="exact" w:val="238"/>
      </w:trPr>
      <w:tc>
        <w:tcPr>
          <w:tcW w:w="1843" w:type="dxa"/>
          <w:gridSpan w:val="2"/>
          <w:shd w:val="clear" w:color="auto" w:fill="auto"/>
        </w:tcPr>
        <w:p w14:paraId="24D8E016" w14:textId="77777777" w:rsidR="000D264C" w:rsidRPr="00110C67" w:rsidRDefault="000D264C" w:rsidP="000D264C">
          <w:pPr>
            <w:pStyle w:val="AfzendergegevenskopjeUtrechtzorg"/>
          </w:pPr>
          <w:r w:rsidRPr="00110C67">
            <w:t>online</w:t>
          </w:r>
        </w:p>
      </w:tc>
    </w:tr>
    <w:tr w:rsidR="000D264C" w:rsidRPr="00110C67" w14:paraId="51110F80" w14:textId="77777777" w:rsidTr="00484CB0">
      <w:trPr>
        <w:trHeight w:hRule="exact" w:val="160"/>
      </w:trPr>
      <w:tc>
        <w:tcPr>
          <w:tcW w:w="1843" w:type="dxa"/>
          <w:gridSpan w:val="2"/>
          <w:shd w:val="clear" w:color="auto" w:fill="auto"/>
        </w:tcPr>
        <w:p w14:paraId="00D6F210" w14:textId="77777777" w:rsidR="000D264C" w:rsidRPr="00110C67" w:rsidRDefault="000D264C" w:rsidP="000D264C">
          <w:pPr>
            <w:pStyle w:val="AfzendergegevensUtrechtzorg"/>
          </w:pPr>
          <w:r w:rsidRPr="00110C67">
            <w:t>secretariaat@utrechtzorg.net</w:t>
          </w:r>
        </w:p>
      </w:tc>
    </w:tr>
    <w:tr w:rsidR="000D264C" w:rsidRPr="00110C67" w14:paraId="28A93B9F" w14:textId="77777777" w:rsidTr="00484CB0">
      <w:trPr>
        <w:trHeight w:hRule="exact" w:val="160"/>
      </w:trPr>
      <w:tc>
        <w:tcPr>
          <w:tcW w:w="1843" w:type="dxa"/>
          <w:gridSpan w:val="2"/>
          <w:shd w:val="clear" w:color="auto" w:fill="auto"/>
        </w:tcPr>
        <w:p w14:paraId="168C8A7B" w14:textId="77777777" w:rsidR="000D264C" w:rsidRPr="00110C67" w:rsidRDefault="000D264C" w:rsidP="000D264C">
          <w:pPr>
            <w:pStyle w:val="AfzendergegevensUtrechtzorg"/>
          </w:pPr>
          <w:r w:rsidRPr="00110C67">
            <w:t>www.utrechtzorg.net</w:t>
          </w:r>
        </w:p>
      </w:tc>
    </w:tr>
    <w:tr w:rsidR="000D264C" w:rsidRPr="00110C67" w14:paraId="46492E88" w14:textId="77777777" w:rsidTr="00484CB0">
      <w:trPr>
        <w:trHeight w:hRule="exact" w:val="85"/>
      </w:trPr>
      <w:tc>
        <w:tcPr>
          <w:tcW w:w="1843" w:type="dxa"/>
          <w:gridSpan w:val="2"/>
          <w:shd w:val="clear" w:color="auto" w:fill="auto"/>
        </w:tcPr>
        <w:p w14:paraId="7F60F94E" w14:textId="77777777" w:rsidR="000D264C" w:rsidRPr="00110C67" w:rsidRDefault="000D264C" w:rsidP="000D264C">
          <w:pPr>
            <w:pStyle w:val="AfzendergegevensUtrechtzorg"/>
          </w:pPr>
        </w:p>
      </w:tc>
    </w:tr>
    <w:tr w:rsidR="000D264C" w:rsidRPr="00110C67" w14:paraId="6AF46AF9" w14:textId="77777777" w:rsidTr="00484CB0">
      <w:trPr>
        <w:trHeight w:hRule="exact" w:val="232"/>
      </w:trPr>
      <w:tc>
        <w:tcPr>
          <w:tcW w:w="1843" w:type="dxa"/>
          <w:gridSpan w:val="2"/>
          <w:shd w:val="clear" w:color="auto" w:fill="auto"/>
        </w:tcPr>
        <w:p w14:paraId="008AE15D" w14:textId="77777777" w:rsidR="000D264C" w:rsidRPr="00110C67" w:rsidRDefault="000D264C" w:rsidP="000D264C">
          <w:pPr>
            <w:pStyle w:val="AfzendergegevenskopjeUtrechtzorg"/>
          </w:pPr>
          <w:r w:rsidRPr="00110C67">
            <w:t>administratie</w:t>
          </w:r>
        </w:p>
      </w:tc>
    </w:tr>
    <w:tr w:rsidR="000D264C" w:rsidRPr="00110C67" w14:paraId="2CBECDDC" w14:textId="77777777" w:rsidTr="00484CB0">
      <w:trPr>
        <w:trHeight w:hRule="exact" w:val="160"/>
      </w:trPr>
      <w:tc>
        <w:tcPr>
          <w:tcW w:w="380" w:type="dxa"/>
          <w:shd w:val="clear" w:color="auto" w:fill="auto"/>
        </w:tcPr>
        <w:p w14:paraId="3DB8C985" w14:textId="77777777" w:rsidR="000D264C" w:rsidRPr="00110C67" w:rsidRDefault="000D264C" w:rsidP="000D264C">
          <w:pPr>
            <w:pStyle w:val="AfzendergegevenskleinkapitaalUtrechtzorg"/>
          </w:pPr>
          <w:r w:rsidRPr="00110C67">
            <w:t>kvk</w:t>
          </w:r>
        </w:p>
      </w:tc>
      <w:tc>
        <w:tcPr>
          <w:tcW w:w="1463" w:type="dxa"/>
          <w:shd w:val="clear" w:color="auto" w:fill="auto"/>
        </w:tcPr>
        <w:p w14:paraId="7517CA75" w14:textId="77777777" w:rsidR="000D264C" w:rsidRPr="00110C67" w:rsidRDefault="000D264C" w:rsidP="000D264C">
          <w:pPr>
            <w:pStyle w:val="AfzendergegevensUtrechtzorg"/>
          </w:pPr>
          <w:r w:rsidRPr="00FB3CB5">
            <w:t>30232579</w:t>
          </w:r>
        </w:p>
      </w:tc>
    </w:tr>
    <w:tr w:rsidR="000D264C" w:rsidRPr="00110C67" w14:paraId="333C6EDA" w14:textId="77777777" w:rsidTr="00484CB0">
      <w:trPr>
        <w:trHeight w:hRule="exact" w:val="160"/>
      </w:trPr>
      <w:tc>
        <w:tcPr>
          <w:tcW w:w="380" w:type="dxa"/>
          <w:shd w:val="clear" w:color="auto" w:fill="auto"/>
        </w:tcPr>
        <w:p w14:paraId="2EEC455E" w14:textId="77777777" w:rsidR="000D264C" w:rsidRPr="00110C67" w:rsidRDefault="000D264C" w:rsidP="000D264C">
          <w:pPr>
            <w:pStyle w:val="AfzendergegevenskleinkapitaalUtrechtzorg"/>
          </w:pPr>
          <w:r w:rsidRPr="00110C67">
            <w:t>btw</w:t>
          </w:r>
        </w:p>
      </w:tc>
      <w:tc>
        <w:tcPr>
          <w:tcW w:w="1463" w:type="dxa"/>
          <w:shd w:val="clear" w:color="auto" w:fill="auto"/>
        </w:tcPr>
        <w:p w14:paraId="392DF5D3" w14:textId="77777777" w:rsidR="000D264C" w:rsidRPr="00110C67" w:rsidRDefault="00D259DB" w:rsidP="000D264C">
          <w:pPr>
            <w:pStyle w:val="AfzendergegevensUtrechtzorg"/>
          </w:pPr>
          <w:r w:rsidRPr="00D259DB">
            <w:t>NL818 747 808 B01</w:t>
          </w:r>
        </w:p>
      </w:tc>
    </w:tr>
    <w:tr w:rsidR="000D264C" w:rsidRPr="00110C67" w14:paraId="4BCB8E45" w14:textId="77777777" w:rsidTr="00484CB0">
      <w:trPr>
        <w:trHeight w:hRule="exact" w:val="180"/>
      </w:trPr>
      <w:tc>
        <w:tcPr>
          <w:tcW w:w="380" w:type="dxa"/>
          <w:shd w:val="clear" w:color="auto" w:fill="auto"/>
        </w:tcPr>
        <w:p w14:paraId="30757AD0" w14:textId="77777777" w:rsidR="000D264C" w:rsidRPr="00110C67" w:rsidRDefault="000D264C" w:rsidP="000D264C">
          <w:pPr>
            <w:pStyle w:val="AfzendergegevenskleinkapitaalUtrechtzorg"/>
          </w:pPr>
          <w:r w:rsidRPr="00110C67">
            <w:t>bank</w:t>
          </w:r>
        </w:p>
      </w:tc>
      <w:tc>
        <w:tcPr>
          <w:tcW w:w="1463" w:type="dxa"/>
          <w:shd w:val="clear" w:color="auto" w:fill="auto"/>
        </w:tcPr>
        <w:p w14:paraId="25F53A55" w14:textId="77777777" w:rsidR="000D264C" w:rsidRPr="00110C67" w:rsidRDefault="000D264C" w:rsidP="000D264C">
          <w:pPr>
            <w:pStyle w:val="AfzendergegevensUtrechtzorg"/>
          </w:pPr>
          <w:r w:rsidRPr="00FB3CB5">
            <w:t>NL68 INGB 0004 5269 50</w:t>
          </w:r>
        </w:p>
      </w:tc>
    </w:tr>
  </w:tbl>
  <w:p w14:paraId="5B1DBA2B" w14:textId="77777777" w:rsidR="00006A73" w:rsidRDefault="002D265A" w:rsidP="000D264C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1" allowOverlap="1" wp14:anchorId="68ED0739" wp14:editId="683AF8E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294000" cy="1040400"/>
              <wp:effectExtent l="0" t="0" r="0" b="7620"/>
              <wp:wrapNone/>
              <wp:docPr id="317" name="JE2111021213ju header  brief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4"/>
                      <wps:cNvSpPr>
                        <a:spLocks noEditPoints="1"/>
                      </wps:cNvSpPr>
                      <wps:spPr bwMode="auto">
                        <a:xfrm>
                          <a:off x="861695" y="715010"/>
                          <a:ext cx="1590040" cy="149225"/>
                        </a:xfrm>
                        <a:custGeom>
                          <a:avLst/>
                          <a:gdLst>
                            <a:gd name="T0" fmla="*/ 409 w 5008"/>
                            <a:gd name="T1" fmla="*/ 262 h 470"/>
                            <a:gd name="T2" fmla="*/ 0 w 5008"/>
                            <a:gd name="T3" fmla="*/ 9 h 470"/>
                            <a:gd name="T4" fmla="*/ 211 w 5008"/>
                            <a:gd name="T5" fmla="*/ 377 h 470"/>
                            <a:gd name="T6" fmla="*/ 475 w 5008"/>
                            <a:gd name="T7" fmla="*/ 101 h 470"/>
                            <a:gd name="T8" fmla="*/ 725 w 5008"/>
                            <a:gd name="T9" fmla="*/ 462 h 470"/>
                            <a:gd name="T10" fmla="*/ 860 w 5008"/>
                            <a:gd name="T11" fmla="*/ 9 h 470"/>
                            <a:gd name="T12" fmla="*/ 1234 w 5008"/>
                            <a:gd name="T13" fmla="*/ 336 h 470"/>
                            <a:gd name="T14" fmla="*/ 1110 w 5008"/>
                            <a:gd name="T15" fmla="*/ 333 h 470"/>
                            <a:gd name="T16" fmla="*/ 1044 w 5008"/>
                            <a:gd name="T17" fmla="*/ 462 h 470"/>
                            <a:gd name="T18" fmla="*/ 1096 w 5008"/>
                            <a:gd name="T19" fmla="*/ 9 h 470"/>
                            <a:gd name="T20" fmla="*/ 1174 w 5008"/>
                            <a:gd name="T21" fmla="*/ 266 h 470"/>
                            <a:gd name="T22" fmla="*/ 1089 w 5008"/>
                            <a:gd name="T23" fmla="*/ 94 h 470"/>
                            <a:gd name="T24" fmla="*/ 1094 w 5008"/>
                            <a:gd name="T25" fmla="*/ 207 h 470"/>
                            <a:gd name="T26" fmla="*/ 1662 w 5008"/>
                            <a:gd name="T27" fmla="*/ 271 h 470"/>
                            <a:gd name="T28" fmla="*/ 1497 w 5008"/>
                            <a:gd name="T29" fmla="*/ 99 h 470"/>
                            <a:gd name="T30" fmla="*/ 1384 w 5008"/>
                            <a:gd name="T31" fmla="*/ 9 h 470"/>
                            <a:gd name="T32" fmla="*/ 1686 w 5008"/>
                            <a:gd name="T33" fmla="*/ 372 h 470"/>
                            <a:gd name="T34" fmla="*/ 2003 w 5008"/>
                            <a:gd name="T35" fmla="*/ 375 h 470"/>
                            <a:gd name="T36" fmla="*/ 2096 w 5008"/>
                            <a:gd name="T37" fmla="*/ 122 h 470"/>
                            <a:gd name="T38" fmla="*/ 1753 w 5008"/>
                            <a:gd name="T39" fmla="*/ 236 h 470"/>
                            <a:gd name="T40" fmla="*/ 2106 w 5008"/>
                            <a:gd name="T41" fmla="*/ 343 h 470"/>
                            <a:gd name="T42" fmla="*/ 2340 w 5008"/>
                            <a:gd name="T43" fmla="*/ 181 h 470"/>
                            <a:gd name="T44" fmla="*/ 2224 w 5008"/>
                            <a:gd name="T45" fmla="*/ 462 h 470"/>
                            <a:gd name="T46" fmla="*/ 2535 w 5008"/>
                            <a:gd name="T47" fmla="*/ 275 h 470"/>
                            <a:gd name="T48" fmla="*/ 2649 w 5008"/>
                            <a:gd name="T49" fmla="*/ 9 h 470"/>
                            <a:gd name="T50" fmla="*/ 2718 w 5008"/>
                            <a:gd name="T51" fmla="*/ 101 h 470"/>
                            <a:gd name="T52" fmla="*/ 2967 w 5008"/>
                            <a:gd name="T53" fmla="*/ 462 h 470"/>
                            <a:gd name="T54" fmla="*/ 3102 w 5008"/>
                            <a:gd name="T55" fmla="*/ 9 h 470"/>
                            <a:gd name="T56" fmla="*/ 3501 w 5008"/>
                            <a:gd name="T57" fmla="*/ 81 h 470"/>
                            <a:gd name="T58" fmla="*/ 3162 w 5008"/>
                            <a:gd name="T59" fmla="*/ 101 h 470"/>
                            <a:gd name="T60" fmla="*/ 3154 w 5008"/>
                            <a:gd name="T61" fmla="*/ 462 h 470"/>
                            <a:gd name="T62" fmla="*/ 3293 w 5008"/>
                            <a:gd name="T63" fmla="*/ 371 h 470"/>
                            <a:gd name="T64" fmla="*/ 3810 w 5008"/>
                            <a:gd name="T65" fmla="*/ 470 h 470"/>
                            <a:gd name="T66" fmla="*/ 4057 w 5008"/>
                            <a:gd name="T67" fmla="*/ 233 h 470"/>
                            <a:gd name="T68" fmla="*/ 3683 w 5008"/>
                            <a:gd name="T69" fmla="*/ 233 h 470"/>
                            <a:gd name="T70" fmla="*/ 4454 w 5008"/>
                            <a:gd name="T71" fmla="*/ 336 h 470"/>
                            <a:gd name="T72" fmla="*/ 4330 w 5008"/>
                            <a:gd name="T73" fmla="*/ 333 h 470"/>
                            <a:gd name="T74" fmla="*/ 4264 w 5008"/>
                            <a:gd name="T75" fmla="*/ 462 h 470"/>
                            <a:gd name="T76" fmla="*/ 4316 w 5008"/>
                            <a:gd name="T77" fmla="*/ 9 h 470"/>
                            <a:gd name="T78" fmla="*/ 4394 w 5008"/>
                            <a:gd name="T79" fmla="*/ 266 h 470"/>
                            <a:gd name="T80" fmla="*/ 4309 w 5008"/>
                            <a:gd name="T81" fmla="*/ 94 h 470"/>
                            <a:gd name="T82" fmla="*/ 4314 w 5008"/>
                            <a:gd name="T83" fmla="*/ 207 h 470"/>
                            <a:gd name="T84" fmla="*/ 4818 w 5008"/>
                            <a:gd name="T85" fmla="*/ 288 h 470"/>
                            <a:gd name="T86" fmla="*/ 4828 w 5008"/>
                            <a:gd name="T87" fmla="*/ 379 h 470"/>
                            <a:gd name="T88" fmla="*/ 4944 w 5008"/>
                            <a:gd name="T89" fmla="*/ 125 h 470"/>
                            <a:gd name="T90" fmla="*/ 4571 w 5008"/>
                            <a:gd name="T91" fmla="*/ 236 h 470"/>
                            <a:gd name="T92" fmla="*/ 5008 w 5008"/>
                            <a:gd name="T93" fmla="*/ 206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008" h="470">
                              <a:moveTo>
                                <a:pt x="302" y="9"/>
                              </a:moveTo>
                              <a:cubicBezTo>
                                <a:pt x="409" y="9"/>
                                <a:pt x="409" y="9"/>
                                <a:pt x="409" y="9"/>
                              </a:cubicBezTo>
                              <a:cubicBezTo>
                                <a:pt x="409" y="262"/>
                                <a:pt x="409" y="262"/>
                                <a:pt x="409" y="262"/>
                              </a:cubicBezTo>
                              <a:cubicBezTo>
                                <a:pt x="409" y="395"/>
                                <a:pt x="341" y="470"/>
                                <a:pt x="209" y="470"/>
                              </a:cubicBezTo>
                              <a:cubicBezTo>
                                <a:pt x="68" y="470"/>
                                <a:pt x="0" y="401"/>
                                <a:pt x="0" y="27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116" y="9"/>
                                <a:pt x="116" y="9"/>
                                <a:pt x="116" y="9"/>
                              </a:cubicBezTo>
                              <a:cubicBezTo>
                                <a:pt x="116" y="265"/>
                                <a:pt x="116" y="265"/>
                                <a:pt x="116" y="265"/>
                              </a:cubicBezTo>
                              <a:cubicBezTo>
                                <a:pt x="116" y="346"/>
                                <a:pt x="141" y="377"/>
                                <a:pt x="211" y="377"/>
                              </a:cubicBezTo>
                              <a:cubicBezTo>
                                <a:pt x="277" y="377"/>
                                <a:pt x="302" y="342"/>
                                <a:pt x="302" y="270"/>
                              </a:cubicBezTo>
                              <a:lnTo>
                                <a:pt x="302" y="9"/>
                              </a:lnTo>
                              <a:close/>
                              <a:moveTo>
                                <a:pt x="475" y="101"/>
                              </a:moveTo>
                              <a:cubicBezTo>
                                <a:pt x="609" y="101"/>
                                <a:pt x="609" y="101"/>
                                <a:pt x="609" y="101"/>
                              </a:cubicBezTo>
                              <a:cubicBezTo>
                                <a:pt x="609" y="462"/>
                                <a:pt x="609" y="462"/>
                                <a:pt x="609" y="462"/>
                              </a:cubicBezTo>
                              <a:cubicBezTo>
                                <a:pt x="725" y="462"/>
                                <a:pt x="725" y="462"/>
                                <a:pt x="725" y="462"/>
                              </a:cubicBezTo>
                              <a:cubicBezTo>
                                <a:pt x="725" y="101"/>
                                <a:pt x="725" y="101"/>
                                <a:pt x="725" y="101"/>
                              </a:cubicBezTo>
                              <a:cubicBezTo>
                                <a:pt x="860" y="101"/>
                                <a:pt x="860" y="101"/>
                                <a:pt x="860" y="101"/>
                              </a:cubicBezTo>
                              <a:cubicBezTo>
                                <a:pt x="860" y="9"/>
                                <a:pt x="860" y="9"/>
                                <a:pt x="860" y="9"/>
                              </a:cubicBezTo>
                              <a:cubicBezTo>
                                <a:pt x="475" y="9"/>
                                <a:pt x="475" y="9"/>
                                <a:pt x="475" y="9"/>
                              </a:cubicBezTo>
                              <a:lnTo>
                                <a:pt x="475" y="101"/>
                              </a:lnTo>
                              <a:close/>
                              <a:moveTo>
                                <a:pt x="1234" y="336"/>
                              </a:moveTo>
                              <a:cubicBezTo>
                                <a:pt x="1316" y="462"/>
                                <a:pt x="1316" y="462"/>
                                <a:pt x="1316" y="462"/>
                              </a:cubicBezTo>
                              <a:cubicBezTo>
                                <a:pt x="1192" y="462"/>
                                <a:pt x="1192" y="462"/>
                                <a:pt x="1192" y="462"/>
                              </a:cubicBezTo>
                              <a:cubicBezTo>
                                <a:pt x="1110" y="333"/>
                                <a:pt x="1110" y="333"/>
                                <a:pt x="1110" y="333"/>
                              </a:cubicBezTo>
                              <a:cubicBezTo>
                                <a:pt x="1081" y="290"/>
                                <a:pt x="1070" y="285"/>
                                <a:pt x="1050" y="285"/>
                              </a:cubicBezTo>
                              <a:cubicBezTo>
                                <a:pt x="1044" y="285"/>
                                <a:pt x="1044" y="285"/>
                                <a:pt x="1044" y="285"/>
                              </a:cubicBezTo>
                              <a:cubicBezTo>
                                <a:pt x="1044" y="462"/>
                                <a:pt x="1044" y="462"/>
                                <a:pt x="1044" y="462"/>
                              </a:cubicBezTo>
                              <a:cubicBezTo>
                                <a:pt x="928" y="462"/>
                                <a:pt x="928" y="462"/>
                                <a:pt x="928" y="462"/>
                              </a:cubicBezTo>
                              <a:cubicBezTo>
                                <a:pt x="928" y="9"/>
                                <a:pt x="928" y="9"/>
                                <a:pt x="928" y="9"/>
                              </a:cubicBezTo>
                              <a:cubicBezTo>
                                <a:pt x="1096" y="9"/>
                                <a:pt x="1096" y="9"/>
                                <a:pt x="1096" y="9"/>
                              </a:cubicBezTo>
                              <a:cubicBezTo>
                                <a:pt x="1213" y="9"/>
                                <a:pt x="1280" y="55"/>
                                <a:pt x="1280" y="143"/>
                              </a:cubicBezTo>
                              <a:cubicBezTo>
                                <a:pt x="1280" y="220"/>
                                <a:pt x="1227" y="254"/>
                                <a:pt x="1174" y="265"/>
                              </a:cubicBezTo>
                              <a:cubicBezTo>
                                <a:pt x="1174" y="266"/>
                                <a:pt x="1174" y="266"/>
                                <a:pt x="1174" y="266"/>
                              </a:cubicBezTo>
                              <a:cubicBezTo>
                                <a:pt x="1187" y="276"/>
                                <a:pt x="1208" y="297"/>
                                <a:pt x="1234" y="336"/>
                              </a:cubicBezTo>
                              <a:close/>
                              <a:moveTo>
                                <a:pt x="1164" y="151"/>
                              </a:moveTo>
                              <a:cubicBezTo>
                                <a:pt x="1164" y="113"/>
                                <a:pt x="1142" y="94"/>
                                <a:pt x="1089" y="94"/>
                              </a:cubicBezTo>
                              <a:cubicBezTo>
                                <a:pt x="1044" y="94"/>
                                <a:pt x="1044" y="94"/>
                                <a:pt x="1044" y="94"/>
                              </a:cubicBezTo>
                              <a:cubicBezTo>
                                <a:pt x="1044" y="207"/>
                                <a:pt x="1044" y="207"/>
                                <a:pt x="1044" y="207"/>
                              </a:cubicBezTo>
                              <a:cubicBezTo>
                                <a:pt x="1094" y="207"/>
                                <a:pt x="1094" y="207"/>
                                <a:pt x="1094" y="207"/>
                              </a:cubicBezTo>
                              <a:cubicBezTo>
                                <a:pt x="1142" y="207"/>
                                <a:pt x="1164" y="188"/>
                                <a:pt x="1164" y="151"/>
                              </a:cubicBezTo>
                              <a:close/>
                              <a:moveTo>
                                <a:pt x="1497" y="271"/>
                              </a:moveTo>
                              <a:cubicBezTo>
                                <a:pt x="1662" y="271"/>
                                <a:pt x="1662" y="271"/>
                                <a:pt x="1662" y="271"/>
                              </a:cubicBezTo>
                              <a:cubicBezTo>
                                <a:pt x="1662" y="188"/>
                                <a:pt x="1662" y="188"/>
                                <a:pt x="1662" y="188"/>
                              </a:cubicBezTo>
                              <a:cubicBezTo>
                                <a:pt x="1497" y="188"/>
                                <a:pt x="1497" y="188"/>
                                <a:pt x="1497" y="188"/>
                              </a:cubicBezTo>
                              <a:cubicBezTo>
                                <a:pt x="1497" y="99"/>
                                <a:pt x="1497" y="99"/>
                                <a:pt x="1497" y="99"/>
                              </a:cubicBezTo>
                              <a:cubicBezTo>
                                <a:pt x="1682" y="99"/>
                                <a:pt x="1682" y="99"/>
                                <a:pt x="1682" y="99"/>
                              </a:cubicBezTo>
                              <a:cubicBezTo>
                                <a:pt x="1682" y="9"/>
                                <a:pt x="1682" y="9"/>
                                <a:pt x="1682" y="9"/>
                              </a:cubicBezTo>
                              <a:cubicBezTo>
                                <a:pt x="1384" y="9"/>
                                <a:pt x="1384" y="9"/>
                                <a:pt x="1384" y="9"/>
                              </a:cubicBezTo>
                              <a:cubicBezTo>
                                <a:pt x="1384" y="462"/>
                                <a:pt x="1384" y="462"/>
                                <a:pt x="1384" y="462"/>
                              </a:cubicBezTo>
                              <a:cubicBezTo>
                                <a:pt x="1686" y="462"/>
                                <a:pt x="1686" y="462"/>
                                <a:pt x="1686" y="462"/>
                              </a:cubicBezTo>
                              <a:cubicBezTo>
                                <a:pt x="1686" y="372"/>
                                <a:pt x="1686" y="372"/>
                                <a:pt x="1686" y="372"/>
                              </a:cubicBezTo>
                              <a:cubicBezTo>
                                <a:pt x="1497" y="372"/>
                                <a:pt x="1497" y="372"/>
                                <a:pt x="1497" y="372"/>
                              </a:cubicBezTo>
                              <a:lnTo>
                                <a:pt x="1497" y="271"/>
                              </a:lnTo>
                              <a:close/>
                              <a:moveTo>
                                <a:pt x="2003" y="375"/>
                              </a:moveTo>
                              <a:cubicBezTo>
                                <a:pt x="1919" y="375"/>
                                <a:pt x="1876" y="317"/>
                                <a:pt x="1876" y="232"/>
                              </a:cubicBezTo>
                              <a:cubicBezTo>
                                <a:pt x="1876" y="151"/>
                                <a:pt x="1922" y="94"/>
                                <a:pt x="2002" y="94"/>
                              </a:cubicBezTo>
                              <a:cubicBezTo>
                                <a:pt x="2047" y="94"/>
                                <a:pt x="2072" y="107"/>
                                <a:pt x="2096" y="122"/>
                              </a:cubicBezTo>
                              <a:cubicBezTo>
                                <a:pt x="2145" y="38"/>
                                <a:pt x="2145" y="38"/>
                                <a:pt x="2145" y="38"/>
                              </a:cubicBezTo>
                              <a:cubicBezTo>
                                <a:pt x="2110" y="13"/>
                                <a:pt x="2065" y="0"/>
                                <a:pt x="2003" y="0"/>
                              </a:cubicBezTo>
                              <a:cubicBezTo>
                                <a:pt x="1838" y="0"/>
                                <a:pt x="1753" y="110"/>
                                <a:pt x="1753" y="236"/>
                              </a:cubicBezTo>
                              <a:cubicBezTo>
                                <a:pt x="1753" y="361"/>
                                <a:pt x="1834" y="470"/>
                                <a:pt x="1999" y="470"/>
                              </a:cubicBezTo>
                              <a:cubicBezTo>
                                <a:pt x="2074" y="470"/>
                                <a:pt x="2124" y="445"/>
                                <a:pt x="2151" y="425"/>
                              </a:cubicBezTo>
                              <a:cubicBezTo>
                                <a:pt x="2106" y="343"/>
                                <a:pt x="2106" y="343"/>
                                <a:pt x="2106" y="343"/>
                              </a:cubicBezTo>
                              <a:cubicBezTo>
                                <a:pt x="2084" y="359"/>
                                <a:pt x="2054" y="375"/>
                                <a:pt x="2003" y="375"/>
                              </a:cubicBezTo>
                              <a:close/>
                              <a:moveTo>
                                <a:pt x="2535" y="181"/>
                              </a:moveTo>
                              <a:cubicBezTo>
                                <a:pt x="2340" y="181"/>
                                <a:pt x="2340" y="181"/>
                                <a:pt x="2340" y="181"/>
                              </a:cubicBezTo>
                              <a:cubicBezTo>
                                <a:pt x="2340" y="9"/>
                                <a:pt x="2340" y="9"/>
                                <a:pt x="2340" y="9"/>
                              </a:cubicBezTo>
                              <a:cubicBezTo>
                                <a:pt x="2224" y="9"/>
                                <a:pt x="2224" y="9"/>
                                <a:pt x="2224" y="9"/>
                              </a:cubicBezTo>
                              <a:cubicBezTo>
                                <a:pt x="2224" y="462"/>
                                <a:pt x="2224" y="462"/>
                                <a:pt x="2224" y="462"/>
                              </a:cubicBezTo>
                              <a:cubicBezTo>
                                <a:pt x="2340" y="462"/>
                                <a:pt x="2340" y="462"/>
                                <a:pt x="2340" y="462"/>
                              </a:cubicBezTo>
                              <a:cubicBezTo>
                                <a:pt x="2340" y="275"/>
                                <a:pt x="2340" y="275"/>
                                <a:pt x="2340" y="275"/>
                              </a:cubicBezTo>
                              <a:cubicBezTo>
                                <a:pt x="2535" y="275"/>
                                <a:pt x="2535" y="275"/>
                                <a:pt x="2535" y="275"/>
                              </a:cubicBezTo>
                              <a:cubicBezTo>
                                <a:pt x="2535" y="462"/>
                                <a:pt x="2535" y="462"/>
                                <a:pt x="2535" y="462"/>
                              </a:cubicBezTo>
                              <a:cubicBezTo>
                                <a:pt x="2649" y="462"/>
                                <a:pt x="2649" y="462"/>
                                <a:pt x="2649" y="462"/>
                              </a:cubicBezTo>
                              <a:cubicBezTo>
                                <a:pt x="2649" y="9"/>
                                <a:pt x="2649" y="9"/>
                                <a:pt x="2649" y="9"/>
                              </a:cubicBezTo>
                              <a:cubicBezTo>
                                <a:pt x="2535" y="9"/>
                                <a:pt x="2535" y="9"/>
                                <a:pt x="2535" y="9"/>
                              </a:cubicBezTo>
                              <a:lnTo>
                                <a:pt x="2535" y="181"/>
                              </a:lnTo>
                              <a:close/>
                              <a:moveTo>
                                <a:pt x="2718" y="101"/>
                              </a:moveTo>
                              <a:cubicBezTo>
                                <a:pt x="2851" y="101"/>
                                <a:pt x="2851" y="101"/>
                                <a:pt x="2851" y="101"/>
                              </a:cubicBezTo>
                              <a:cubicBezTo>
                                <a:pt x="2851" y="462"/>
                                <a:pt x="2851" y="462"/>
                                <a:pt x="2851" y="462"/>
                              </a:cubicBezTo>
                              <a:cubicBezTo>
                                <a:pt x="2967" y="462"/>
                                <a:pt x="2967" y="462"/>
                                <a:pt x="2967" y="462"/>
                              </a:cubicBezTo>
                              <a:cubicBezTo>
                                <a:pt x="2967" y="101"/>
                                <a:pt x="2967" y="101"/>
                                <a:pt x="2967" y="101"/>
                              </a:cubicBezTo>
                              <a:cubicBezTo>
                                <a:pt x="3102" y="101"/>
                                <a:pt x="3102" y="101"/>
                                <a:pt x="3102" y="101"/>
                              </a:cubicBezTo>
                              <a:cubicBezTo>
                                <a:pt x="3102" y="9"/>
                                <a:pt x="3102" y="9"/>
                                <a:pt x="3102" y="9"/>
                              </a:cubicBezTo>
                              <a:cubicBezTo>
                                <a:pt x="2718" y="9"/>
                                <a:pt x="2718" y="9"/>
                                <a:pt x="2718" y="9"/>
                              </a:cubicBezTo>
                              <a:lnTo>
                                <a:pt x="2718" y="101"/>
                              </a:lnTo>
                              <a:close/>
                              <a:moveTo>
                                <a:pt x="3501" y="81"/>
                              </a:moveTo>
                              <a:cubicBezTo>
                                <a:pt x="3501" y="9"/>
                                <a:pt x="3501" y="9"/>
                                <a:pt x="3501" y="9"/>
                              </a:cubicBezTo>
                              <a:cubicBezTo>
                                <a:pt x="3162" y="9"/>
                                <a:pt x="3162" y="9"/>
                                <a:pt x="3162" y="9"/>
                              </a:cubicBezTo>
                              <a:cubicBezTo>
                                <a:pt x="3162" y="101"/>
                                <a:pt x="3162" y="101"/>
                                <a:pt x="3162" y="101"/>
                              </a:cubicBezTo>
                              <a:cubicBezTo>
                                <a:pt x="3361" y="101"/>
                                <a:pt x="3361" y="101"/>
                                <a:pt x="3361" y="101"/>
                              </a:cubicBezTo>
                              <a:cubicBezTo>
                                <a:pt x="3154" y="388"/>
                                <a:pt x="3154" y="388"/>
                                <a:pt x="3154" y="388"/>
                              </a:cubicBezTo>
                              <a:cubicBezTo>
                                <a:pt x="3154" y="462"/>
                                <a:pt x="3154" y="462"/>
                                <a:pt x="3154" y="462"/>
                              </a:cubicBezTo>
                              <a:cubicBezTo>
                                <a:pt x="3508" y="462"/>
                                <a:pt x="3508" y="462"/>
                                <a:pt x="3508" y="462"/>
                              </a:cubicBezTo>
                              <a:cubicBezTo>
                                <a:pt x="3508" y="371"/>
                                <a:pt x="3508" y="371"/>
                                <a:pt x="3508" y="371"/>
                              </a:cubicBezTo>
                              <a:cubicBezTo>
                                <a:pt x="3293" y="371"/>
                                <a:pt x="3293" y="371"/>
                                <a:pt x="3293" y="371"/>
                              </a:cubicBezTo>
                              <a:lnTo>
                                <a:pt x="3501" y="81"/>
                              </a:lnTo>
                              <a:close/>
                              <a:moveTo>
                                <a:pt x="4057" y="233"/>
                              </a:moveTo>
                              <a:cubicBezTo>
                                <a:pt x="4057" y="358"/>
                                <a:pt x="3975" y="470"/>
                                <a:pt x="3810" y="470"/>
                              </a:cubicBezTo>
                              <a:cubicBezTo>
                                <a:pt x="3648" y="470"/>
                                <a:pt x="3559" y="361"/>
                                <a:pt x="3559" y="236"/>
                              </a:cubicBezTo>
                              <a:cubicBezTo>
                                <a:pt x="3559" y="114"/>
                                <a:pt x="3646" y="0"/>
                                <a:pt x="3808" y="0"/>
                              </a:cubicBezTo>
                              <a:cubicBezTo>
                                <a:pt x="3971" y="0"/>
                                <a:pt x="4057" y="108"/>
                                <a:pt x="4057" y="233"/>
                              </a:cubicBezTo>
                              <a:close/>
                              <a:moveTo>
                                <a:pt x="3935" y="236"/>
                              </a:moveTo>
                              <a:cubicBezTo>
                                <a:pt x="3935" y="159"/>
                                <a:pt x="3899" y="92"/>
                                <a:pt x="3810" y="92"/>
                              </a:cubicBezTo>
                              <a:cubicBezTo>
                                <a:pt x="3722" y="92"/>
                                <a:pt x="3683" y="158"/>
                                <a:pt x="3683" y="233"/>
                              </a:cubicBezTo>
                              <a:cubicBezTo>
                                <a:pt x="3683" y="311"/>
                                <a:pt x="3722" y="378"/>
                                <a:pt x="3808" y="378"/>
                              </a:cubicBezTo>
                              <a:cubicBezTo>
                                <a:pt x="3898" y="378"/>
                                <a:pt x="3935" y="312"/>
                                <a:pt x="3935" y="236"/>
                              </a:cubicBezTo>
                              <a:close/>
                              <a:moveTo>
                                <a:pt x="4454" y="336"/>
                              </a:moveTo>
                              <a:cubicBezTo>
                                <a:pt x="4536" y="462"/>
                                <a:pt x="4536" y="462"/>
                                <a:pt x="4536" y="462"/>
                              </a:cubicBezTo>
                              <a:cubicBezTo>
                                <a:pt x="4412" y="462"/>
                                <a:pt x="4412" y="462"/>
                                <a:pt x="4412" y="462"/>
                              </a:cubicBezTo>
                              <a:cubicBezTo>
                                <a:pt x="4330" y="333"/>
                                <a:pt x="4330" y="333"/>
                                <a:pt x="4330" y="333"/>
                              </a:cubicBezTo>
                              <a:cubicBezTo>
                                <a:pt x="4301" y="290"/>
                                <a:pt x="4290" y="285"/>
                                <a:pt x="4270" y="285"/>
                              </a:cubicBezTo>
                              <a:cubicBezTo>
                                <a:pt x="4264" y="285"/>
                                <a:pt x="4264" y="285"/>
                                <a:pt x="4264" y="285"/>
                              </a:cubicBezTo>
                              <a:cubicBezTo>
                                <a:pt x="4264" y="462"/>
                                <a:pt x="4264" y="462"/>
                                <a:pt x="4264" y="462"/>
                              </a:cubicBezTo>
                              <a:cubicBezTo>
                                <a:pt x="4148" y="462"/>
                                <a:pt x="4148" y="462"/>
                                <a:pt x="4148" y="462"/>
                              </a:cubicBezTo>
                              <a:cubicBezTo>
                                <a:pt x="4148" y="9"/>
                                <a:pt x="4148" y="9"/>
                                <a:pt x="4148" y="9"/>
                              </a:cubicBezTo>
                              <a:cubicBezTo>
                                <a:pt x="4316" y="9"/>
                                <a:pt x="4316" y="9"/>
                                <a:pt x="4316" y="9"/>
                              </a:cubicBezTo>
                              <a:cubicBezTo>
                                <a:pt x="4433" y="9"/>
                                <a:pt x="4500" y="55"/>
                                <a:pt x="4500" y="143"/>
                              </a:cubicBezTo>
                              <a:cubicBezTo>
                                <a:pt x="4500" y="220"/>
                                <a:pt x="4447" y="254"/>
                                <a:pt x="4394" y="265"/>
                              </a:cubicBezTo>
                              <a:cubicBezTo>
                                <a:pt x="4394" y="266"/>
                                <a:pt x="4394" y="266"/>
                                <a:pt x="4394" y="266"/>
                              </a:cubicBezTo>
                              <a:cubicBezTo>
                                <a:pt x="4407" y="276"/>
                                <a:pt x="4429" y="297"/>
                                <a:pt x="4454" y="336"/>
                              </a:cubicBezTo>
                              <a:close/>
                              <a:moveTo>
                                <a:pt x="4385" y="151"/>
                              </a:moveTo>
                              <a:cubicBezTo>
                                <a:pt x="4385" y="113"/>
                                <a:pt x="4362" y="94"/>
                                <a:pt x="4309" y="94"/>
                              </a:cubicBezTo>
                              <a:cubicBezTo>
                                <a:pt x="4264" y="94"/>
                                <a:pt x="4264" y="94"/>
                                <a:pt x="4264" y="94"/>
                              </a:cubicBezTo>
                              <a:cubicBezTo>
                                <a:pt x="4264" y="207"/>
                                <a:pt x="4264" y="207"/>
                                <a:pt x="4264" y="207"/>
                              </a:cubicBezTo>
                              <a:cubicBezTo>
                                <a:pt x="4314" y="207"/>
                                <a:pt x="4314" y="207"/>
                                <a:pt x="4314" y="207"/>
                              </a:cubicBezTo>
                              <a:cubicBezTo>
                                <a:pt x="4362" y="207"/>
                                <a:pt x="4385" y="188"/>
                                <a:pt x="4385" y="151"/>
                              </a:cubicBezTo>
                              <a:close/>
                              <a:moveTo>
                                <a:pt x="4818" y="206"/>
                              </a:moveTo>
                              <a:cubicBezTo>
                                <a:pt x="4818" y="288"/>
                                <a:pt x="4818" y="288"/>
                                <a:pt x="4818" y="288"/>
                              </a:cubicBezTo>
                              <a:cubicBezTo>
                                <a:pt x="4898" y="288"/>
                                <a:pt x="4898" y="288"/>
                                <a:pt x="4898" y="288"/>
                              </a:cubicBezTo>
                              <a:cubicBezTo>
                                <a:pt x="4898" y="365"/>
                                <a:pt x="4898" y="365"/>
                                <a:pt x="4898" y="365"/>
                              </a:cubicBezTo>
                              <a:cubicBezTo>
                                <a:pt x="4889" y="369"/>
                                <a:pt x="4865" y="379"/>
                                <a:pt x="4828" y="379"/>
                              </a:cubicBezTo>
                              <a:cubicBezTo>
                                <a:pt x="4735" y="379"/>
                                <a:pt x="4693" y="319"/>
                                <a:pt x="4693" y="233"/>
                              </a:cubicBezTo>
                              <a:cubicBezTo>
                                <a:pt x="4693" y="148"/>
                                <a:pt x="4741" y="95"/>
                                <a:pt x="4834" y="95"/>
                              </a:cubicBezTo>
                              <a:cubicBezTo>
                                <a:pt x="4885" y="95"/>
                                <a:pt x="4921" y="110"/>
                                <a:pt x="4944" y="125"/>
                              </a:cubicBezTo>
                              <a:cubicBezTo>
                                <a:pt x="4993" y="40"/>
                                <a:pt x="4993" y="40"/>
                                <a:pt x="4993" y="40"/>
                              </a:cubicBezTo>
                              <a:cubicBezTo>
                                <a:pt x="4962" y="19"/>
                                <a:pt x="4914" y="0"/>
                                <a:pt x="4836" y="0"/>
                              </a:cubicBezTo>
                              <a:cubicBezTo>
                                <a:pt x="4667" y="0"/>
                                <a:pt x="4571" y="110"/>
                                <a:pt x="4571" y="236"/>
                              </a:cubicBezTo>
                              <a:cubicBezTo>
                                <a:pt x="4571" y="360"/>
                                <a:pt x="4659" y="470"/>
                                <a:pt x="4826" y="470"/>
                              </a:cubicBezTo>
                              <a:cubicBezTo>
                                <a:pt x="4932" y="470"/>
                                <a:pt x="4984" y="441"/>
                                <a:pt x="5008" y="427"/>
                              </a:cubicBezTo>
                              <a:cubicBezTo>
                                <a:pt x="5008" y="206"/>
                                <a:pt x="5008" y="206"/>
                                <a:pt x="5008" y="206"/>
                              </a:cubicBezTo>
                              <a:lnTo>
                                <a:pt x="4818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6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2667635" y="717550"/>
                          <a:ext cx="288290" cy="288290"/>
                        </a:xfrm>
                        <a:custGeom>
                          <a:avLst/>
                          <a:gdLst>
                            <a:gd name="T0" fmla="*/ 0 w 454"/>
                            <a:gd name="T1" fmla="*/ 0 h 454"/>
                            <a:gd name="T2" fmla="*/ 454 w 454"/>
                            <a:gd name="T3" fmla="*/ 0 h 454"/>
                            <a:gd name="T4" fmla="*/ 0 w 454"/>
                            <a:gd name="T5" fmla="*/ 454 h 454"/>
                            <a:gd name="T6" fmla="*/ 0 w 454"/>
                            <a:gd name="T7" fmla="*/ 0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4" h="454">
                              <a:moveTo>
                                <a:pt x="0" y="0"/>
                              </a:moveTo>
                              <a:lnTo>
                                <a:pt x="454" y="0"/>
                              </a:ln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4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2523490" y="573405"/>
                          <a:ext cx="288290" cy="288290"/>
                        </a:xfrm>
                        <a:custGeom>
                          <a:avLst/>
                          <a:gdLst>
                            <a:gd name="T0" fmla="*/ 454 w 454"/>
                            <a:gd name="T1" fmla="*/ 454 h 454"/>
                            <a:gd name="T2" fmla="*/ 0 w 454"/>
                            <a:gd name="T3" fmla="*/ 454 h 454"/>
                            <a:gd name="T4" fmla="*/ 454 w 454"/>
                            <a:gd name="T5" fmla="*/ 0 h 454"/>
                            <a:gd name="T6" fmla="*/ 454 w 454"/>
                            <a:gd name="T7" fmla="*/ 454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4" h="454">
                              <a:moveTo>
                                <a:pt x="454" y="454"/>
                              </a:moveTo>
                              <a:lnTo>
                                <a:pt x="0" y="454"/>
                              </a:lnTo>
                              <a:lnTo>
                                <a:pt x="454" y="0"/>
                              </a:lnTo>
                              <a:lnTo>
                                <a:pt x="454" y="4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6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398E677" id="JE2111021213ju header  brief.emf(JU-LOCK)" o:spid="_x0000_s1026" editas="canvas" style="position:absolute;margin-left:0;margin-top:0;width:259.35pt;height:81.9pt;z-index:-251651072;mso-position-horizontal-relative:page;mso-position-vertical-relative:page" coordsize="32937,10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">
              <v:shape id="_x0000_s1027" type="#_x0000_t75" style="position:absolute;width:32937;height:10401;visibility:visible;mso-wrap-style:square">
                <v:fill o:detectmouseclick="t"/>
                <v:path o:connecttype="none"/>
              </v:shape>
              <v:shape id="Freeform 4" o:spid="_x0000_s1028" style="position:absolute;left:8616;top:7150;width:15901;height:1492;visibility:visible;mso-wrap-style:square;v-text-anchor:top" coordsize="5008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" path="m302,9v107,,107,,107,c409,262,409,262,409,262v,133,-68,208,-200,208c68,470,,401,,274,,9,,9,,9v116,,116,,116,c116,265,116,265,116,265v,81,25,112,95,112c277,377,302,342,302,270l302,9xm475,101v134,,134,,134,c609,462,609,462,609,462v116,,116,,116,c725,101,725,101,725,101v135,,135,,135,c860,9,860,9,860,9,475,9,475,9,475,9r,92xm1234,336v82,126,82,126,82,126c1192,462,1192,462,1192,462,1110,333,1110,333,1110,333v-29,-43,-40,-48,-60,-48c1044,285,1044,285,1044,285v,177,,177,,177c928,462,928,462,928,462,928,9,928,9,928,9v168,,168,,168,c1213,9,1280,55,1280,143v,77,-53,111,-106,122c1174,266,1174,266,1174,266v13,10,34,31,60,70xm1164,151v,-38,-22,-57,-75,-57c1044,94,1044,94,1044,94v,113,,113,,113c1094,207,1094,207,1094,207v48,,70,-19,70,-56xm1497,271v165,,165,,165,c1662,188,1662,188,1662,188v-165,,-165,,-165,c1497,99,1497,99,1497,99v185,,185,,185,c1682,9,1682,9,1682,9v-298,,-298,,-298,c1384,462,1384,462,1384,462v302,,302,,302,c1686,372,1686,372,1686,372v-189,,-189,,-189,l1497,271xm2003,375v-84,,-127,-58,-127,-143c1876,151,1922,94,2002,94v45,,70,13,94,28c2145,38,2145,38,2145,38,2110,13,2065,,2003,,1838,,1753,110,1753,236v,125,81,234,246,234c2074,470,2124,445,2151,425v-45,-82,-45,-82,-45,-82c2084,359,2054,375,2003,375xm2535,181v-195,,-195,,-195,c2340,9,2340,9,2340,9v-116,,-116,,-116,c2224,462,2224,462,2224,462v116,,116,,116,c2340,275,2340,275,2340,275v195,,195,,195,c2535,462,2535,462,2535,462v114,,114,,114,c2649,9,2649,9,2649,9v-114,,-114,,-114,l2535,181xm2718,101v133,,133,,133,c2851,462,2851,462,2851,462v116,,116,,116,c2967,101,2967,101,2967,101v135,,135,,135,c3102,9,3102,9,3102,9v-384,,-384,,-384,l2718,101xm3501,81v,-72,,-72,,-72c3162,9,3162,9,3162,9v,92,,92,,92c3361,101,3361,101,3361,101,3154,388,3154,388,3154,388v,74,,74,,74c3508,462,3508,462,3508,462v,-91,,-91,,-91c3293,371,3293,371,3293,371l3501,81xm4057,233v,125,-82,237,-247,237c3648,470,3559,361,3559,236,3559,114,3646,,3808,v163,,249,108,249,233xm3935,236v,-77,-36,-144,-125,-144c3722,92,3683,158,3683,233v,78,39,145,125,145c3898,378,3935,312,3935,236xm4454,336v82,126,82,126,82,126c4412,462,4412,462,4412,462,4330,333,4330,333,4330,333v-29,-43,-40,-48,-60,-48c4264,285,4264,285,4264,285v,177,,177,,177c4148,462,4148,462,4148,462v,-453,,-453,,-453c4316,9,4316,9,4316,9v117,,184,46,184,134c4500,220,4447,254,4394,265v,1,,1,,1c4407,276,4429,297,4454,336xm4385,151v,-38,-23,-57,-76,-57c4264,94,4264,94,4264,94v,113,,113,,113c4314,207,4314,207,4314,207v48,,71,-19,71,-56xm4818,206v,82,,82,,82c4898,288,4898,288,4898,288v,77,,77,,77c4889,369,4865,379,4828,379v-93,,-135,-60,-135,-146c4693,148,4741,95,4834,95v51,,87,15,110,30c4993,40,4993,40,4993,40,4962,19,4914,,4836,,4667,,4571,110,4571,236v,124,88,234,255,234c4932,470,4984,441,5008,427v,-221,,-221,,-221l4818,206xe" fillcolor="#2869d2" stroked="f">
                <v:path arrowok="t" o:connecttype="custom" o:connectlocs="129858,83185;0,2858;66993,119698;150813,32068;230188,146685;273050,2858;391795,106680;352425,105728;331470,146685;347980,2858;372745,84455;345758,29845;347345,65723;527685,86043;475298,31433;439420,2858;535305,118110;635953,119063;665480,38735;556578,74930;668655,108903;742950,57468;706120,146685;804863,87313;841058,2858;862965,32068;942023,146685;984885,2858;1111568,25718;1003935,32068;1001395,146685;1045528,117793;1209675,149225;1288098,73978;1169353,73978;1414145,106680;1374775,105728;1353820,146685;1370330,2858;1395095,84455;1368108,29845;1369695,65723;1529715,91440;1532890,120333;1569720,39688;1451293,74930;1590040,65405" o:connectangles="0,0,0,0,0,0,0,0,0,0,0,0,0,0,0,0,0,0,0,0,0,0,0,0,0,0,0,0,0,0,0,0,0,0,0,0,0,0,0,0,0,0,0,0,0,0,0"/>
                <o:lock v:ext="edit" verticies="t"/>
              </v:shape>
              <v:shape id="Freeform 5" o:spid="_x0000_s1029" style="position:absolute;left:26676;top:7175;width:2883;height:2883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" path="m,l454,,,454,,xe" fillcolor="#87b4eb" stroked="f">
                <v:path arrowok="t" o:connecttype="custom" o:connectlocs="0,0;288290,0;0,288290;0,0" o:connectangles="0,0,0,0"/>
              </v:shape>
              <v:shape id="Freeform 6" o:spid="_x0000_s1030" style="position:absolute;left:25234;top:5734;width:2883;height:2882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" path="m454,454l,454,454,r,454xe" fillcolor="#2869d2" stroked="f">
                <v:path arrowok="t" o:connecttype="custom" o:connectlocs="288290,288290;0,288290;288290,0;288290,288290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2494A"/>
    <w:multiLevelType w:val="multilevel"/>
    <w:tmpl w:val="7B421744"/>
    <w:numStyleLink w:val="OpsommingkleineletterUtrechtzorg"/>
  </w:abstractNum>
  <w:abstractNum w:abstractNumId="11" w15:restartNumberingAfterBreak="0">
    <w:nsid w:val="06FB0A3D"/>
    <w:multiLevelType w:val="multilevel"/>
    <w:tmpl w:val="9E50E438"/>
    <w:styleLink w:val="OpsommingbolletjeUtrechtzorg"/>
    <w:lvl w:ilvl="0">
      <w:start w:val="1"/>
      <w:numFmt w:val="bullet"/>
      <w:pStyle w:val="Opsommingbolletje1eniveauUtrechtzorg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Utrechtzorg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Utrechtzorg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BC24928"/>
    <w:multiLevelType w:val="multilevel"/>
    <w:tmpl w:val="C566601C"/>
    <w:styleLink w:val="OpsommingstreepjeUtrechtzorg"/>
    <w:lvl w:ilvl="0">
      <w:start w:val="1"/>
      <w:numFmt w:val="none"/>
      <w:pStyle w:val="Opsommingstreepje1eniveauUtrechtzorg"/>
      <w:lvlText w:val="-"/>
      <w:lvlJc w:val="left"/>
      <w:pPr>
        <w:ind w:left="283" w:hanging="283"/>
      </w:pPr>
      <w:rPr>
        <w:rFonts w:hint="default"/>
      </w:rPr>
    </w:lvl>
    <w:lvl w:ilvl="1">
      <w:start w:val="1"/>
      <w:numFmt w:val="none"/>
      <w:pStyle w:val="Opsommingstreepje2eniveauUtrechtzorg"/>
      <w:lvlText w:val="-"/>
      <w:lvlJc w:val="left"/>
      <w:pPr>
        <w:ind w:left="567" w:hanging="284"/>
      </w:pPr>
      <w:rPr>
        <w:rFonts w:hint="default"/>
      </w:rPr>
    </w:lvl>
    <w:lvl w:ilvl="2">
      <w:start w:val="1"/>
      <w:numFmt w:val="none"/>
      <w:pStyle w:val="Opsommingstreepje3eniveauUtrechtzorg"/>
      <w:lvlText w:val="-"/>
      <w:lvlJc w:val="left"/>
      <w:pPr>
        <w:ind w:left="850" w:hanging="283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4"/>
      </w:pPr>
      <w:rPr>
        <w:rFonts w:hint="default"/>
      </w:rPr>
    </w:lvl>
    <w:lvl w:ilvl="4">
      <w:start w:val="1"/>
      <w:numFmt w:val="none"/>
      <w:lvlText w:val="-"/>
      <w:lvlJc w:val="left"/>
      <w:pPr>
        <w:ind w:left="1417" w:hanging="283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4"/>
      </w:pPr>
      <w:rPr>
        <w:rFonts w:hint="default"/>
      </w:rPr>
    </w:lvl>
    <w:lvl w:ilvl="6">
      <w:start w:val="1"/>
      <w:numFmt w:val="none"/>
      <w:lvlText w:val="-"/>
      <w:lvlJc w:val="left"/>
      <w:pPr>
        <w:ind w:left="1984" w:hanging="283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4"/>
      </w:pPr>
      <w:rPr>
        <w:rFonts w:hint="default"/>
      </w:rPr>
    </w:lvl>
    <w:lvl w:ilvl="8">
      <w:start w:val="1"/>
      <w:numFmt w:val="none"/>
      <w:lvlText w:val="-"/>
      <w:lvlJc w:val="left"/>
      <w:pPr>
        <w:ind w:left="2551" w:hanging="283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2E403D"/>
    <w:multiLevelType w:val="multilevel"/>
    <w:tmpl w:val="7B421744"/>
    <w:styleLink w:val="OpsommingkleineletterUtrechtzorg"/>
    <w:lvl w:ilvl="0">
      <w:start w:val="1"/>
      <w:numFmt w:val="none"/>
      <w:pStyle w:val="OpsommingkleineletterbasistekstUtrechtzor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kleineletter1eniveauUtrechtzorg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kleineletter2eniveauUtrechtzorg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kleineletter3eniveauUtrechtzorg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CF51C5"/>
    <w:multiLevelType w:val="multilevel"/>
    <w:tmpl w:val="2E060FF2"/>
    <w:numStyleLink w:val="OpsommingtekenUtrechtzorg"/>
  </w:abstractNum>
  <w:abstractNum w:abstractNumId="17" w15:restartNumberingAfterBreak="0">
    <w:nsid w:val="2D665843"/>
    <w:multiLevelType w:val="multilevel"/>
    <w:tmpl w:val="90A8103A"/>
    <w:styleLink w:val="BijlagenummeringUtrechtzorg"/>
    <w:lvl w:ilvl="0">
      <w:start w:val="1"/>
      <w:numFmt w:val="decimal"/>
      <w:pStyle w:val="Bijlagekop1Utrechtzorg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Utrechtzorg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40EF61F8"/>
    <w:multiLevelType w:val="multilevel"/>
    <w:tmpl w:val="1886521E"/>
    <w:styleLink w:val="KopnummeringUtrechtzorg"/>
    <w:lvl w:ilvl="0">
      <w:start w:val="1"/>
      <w:numFmt w:val="decimal"/>
      <w:pStyle w:val="Kop1"/>
      <w:lvlText w:val="%1"/>
      <w:lvlJc w:val="left"/>
      <w:pPr>
        <w:ind w:left="0" w:hanging="828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9" w15:restartNumberingAfterBreak="0">
    <w:nsid w:val="49E04A53"/>
    <w:multiLevelType w:val="multilevel"/>
    <w:tmpl w:val="7FB6E594"/>
    <w:styleLink w:val="AgendapuntlijstUtrechtzorg"/>
    <w:lvl w:ilvl="0">
      <w:start w:val="1"/>
      <w:numFmt w:val="decimal"/>
      <w:pStyle w:val="AgendapuntUtrechtzorg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F95A5C"/>
    <w:multiLevelType w:val="multilevel"/>
    <w:tmpl w:val="C3A2B1D8"/>
    <w:styleLink w:val="OpsommingnummerUtrechtzorg"/>
    <w:lvl w:ilvl="0">
      <w:start w:val="1"/>
      <w:numFmt w:val="none"/>
      <w:pStyle w:val="OpsommingnummerbasistekstUtrechtzor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Utrechtzorg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Utrechtzorg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Utrechtzorg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D81C04"/>
    <w:multiLevelType w:val="multilevel"/>
    <w:tmpl w:val="1886521E"/>
    <w:numStyleLink w:val="KopnummeringUtrechtzorg"/>
  </w:abstractNum>
  <w:abstractNum w:abstractNumId="23" w15:restartNumberingAfterBreak="0">
    <w:nsid w:val="60154070"/>
    <w:multiLevelType w:val="hybridMultilevel"/>
    <w:tmpl w:val="4CC222F6"/>
    <w:lvl w:ilvl="0" w:tplc="98740E6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335A0"/>
    <w:multiLevelType w:val="multilevel"/>
    <w:tmpl w:val="2E060FF2"/>
    <w:styleLink w:val="OpsommingtekenUtrechtzorg"/>
    <w:lvl w:ilvl="0">
      <w:start w:val="1"/>
      <w:numFmt w:val="bullet"/>
      <w:pStyle w:val="Opsommingteken1eniveauUtrechtzorg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none"/>
      <w:pStyle w:val="Opsommingteken2eniveauUtrechtzorg"/>
      <w:lvlText w:val="-"/>
      <w:lvlJc w:val="left"/>
      <w:pPr>
        <w:ind w:left="283" w:firstLine="1"/>
      </w:pPr>
      <w:rPr>
        <w:rFonts w:hint="default"/>
      </w:rPr>
    </w:lvl>
    <w:lvl w:ilvl="2">
      <w:start w:val="1"/>
      <w:numFmt w:val="bullet"/>
      <w:pStyle w:val="Opsommingteken3eniveauUtrechtzorg"/>
      <w:lvlText w:val="&gt;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none"/>
      <w:lvlText w:val="-"/>
      <w:lvlJc w:val="left"/>
      <w:pPr>
        <w:ind w:left="850" w:hanging="283"/>
      </w:pPr>
      <w:rPr>
        <w:rFonts w:hint="default"/>
      </w:rPr>
    </w:lvl>
    <w:lvl w:ilvl="4">
      <w:start w:val="1"/>
      <w:numFmt w:val="none"/>
      <w:lvlText w:val="-"/>
      <w:lvlJc w:val="left"/>
      <w:pPr>
        <w:ind w:left="1134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417" w:hanging="283"/>
      </w:pPr>
      <w:rPr>
        <w:rFonts w:hint="default"/>
        <w:color w:val="000000" w:themeColor="text1"/>
      </w:rPr>
    </w:lvl>
    <w:lvl w:ilvl="6">
      <w:start w:val="1"/>
      <w:numFmt w:val="none"/>
      <w:lvlText w:val="-"/>
      <w:lvlJc w:val="left"/>
      <w:pPr>
        <w:ind w:left="1701" w:hanging="284"/>
      </w:pPr>
      <w:rPr>
        <w:rFonts w:hint="default"/>
        <w:color w:val="000000" w:themeColor="text1"/>
      </w:rPr>
    </w:lvl>
    <w:lvl w:ilvl="7">
      <w:start w:val="1"/>
      <w:numFmt w:val="none"/>
      <w:lvlText w:val="-"/>
      <w:lvlJc w:val="left"/>
      <w:pPr>
        <w:ind w:left="1984" w:hanging="283"/>
      </w:pPr>
      <w:rPr>
        <w:rFonts w:hint="default"/>
        <w:color w:val="000000" w:themeColor="text1"/>
      </w:rPr>
    </w:lvl>
    <w:lvl w:ilvl="8">
      <w:start w:val="1"/>
      <w:numFmt w:val="none"/>
      <w:lvlText w:val="-"/>
      <w:lvlJc w:val="left"/>
      <w:pPr>
        <w:ind w:left="2268" w:hanging="284"/>
      </w:pPr>
      <w:rPr>
        <w:rFonts w:hint="default"/>
        <w:color w:val="000000" w:themeColor="text1"/>
      </w:rPr>
    </w:lvl>
  </w:abstractNum>
  <w:abstractNum w:abstractNumId="25" w15:restartNumberingAfterBreak="0">
    <w:nsid w:val="6C6644DD"/>
    <w:multiLevelType w:val="multilevel"/>
    <w:tmpl w:val="9E50E438"/>
    <w:numStyleLink w:val="OpsommingbolletjeUtrechtzorg"/>
  </w:abstractNum>
  <w:abstractNum w:abstractNumId="26" w15:restartNumberingAfterBreak="0">
    <w:nsid w:val="6CAB1E63"/>
    <w:multiLevelType w:val="multilevel"/>
    <w:tmpl w:val="7FB6E594"/>
    <w:numStyleLink w:val="AgendapuntlijstUtrechtzorg"/>
  </w:abstractNum>
  <w:abstractNum w:abstractNumId="27" w15:restartNumberingAfterBreak="0">
    <w:nsid w:val="7038598F"/>
    <w:multiLevelType w:val="multilevel"/>
    <w:tmpl w:val="90A8103A"/>
    <w:numStyleLink w:val="BijlagenummeringUtrechtzorg"/>
  </w:abstractNum>
  <w:num w:numId="1">
    <w:abstractNumId w:val="11"/>
  </w:num>
  <w:num w:numId="2">
    <w:abstractNumId w:val="20"/>
  </w:num>
  <w:num w:numId="3">
    <w:abstractNumId w:val="14"/>
  </w:num>
  <w:num w:numId="4">
    <w:abstractNumId w:val="13"/>
  </w:num>
  <w:num w:numId="5">
    <w:abstractNumId w:val="18"/>
  </w:num>
  <w:num w:numId="6">
    <w:abstractNumId w:val="24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6"/>
  </w:num>
  <w:num w:numId="20">
    <w:abstractNumId w:val="25"/>
  </w:num>
  <w:num w:numId="21">
    <w:abstractNumId w:val="27"/>
  </w:num>
  <w:num w:numId="22">
    <w:abstractNumId w:val="15"/>
  </w:num>
  <w:num w:numId="23">
    <w:abstractNumId w:val="21"/>
  </w:num>
  <w:num w:numId="24">
    <w:abstractNumId w:val="10"/>
  </w:num>
  <w:num w:numId="25">
    <w:abstractNumId w:val="22"/>
  </w:num>
  <w:num w:numId="26">
    <w:abstractNumId w:val="24"/>
  </w:num>
  <w:num w:numId="27">
    <w:abstractNumId w:val="12"/>
  </w:num>
  <w:num w:numId="28">
    <w:abstractNumId w:val="16"/>
  </w:num>
  <w:num w:numId="29">
    <w:abstractNumId w:val="16"/>
  </w:num>
  <w:num w:numId="30">
    <w:abstractNumId w:val="16"/>
  </w:num>
  <w:num w:numId="31">
    <w:abstractNumId w:val="24"/>
  </w:num>
  <w:num w:numId="3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662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AF"/>
    <w:rsid w:val="00004562"/>
    <w:rsid w:val="00006237"/>
    <w:rsid w:val="0000663D"/>
    <w:rsid w:val="00006A73"/>
    <w:rsid w:val="00010D95"/>
    <w:rsid w:val="00011BFA"/>
    <w:rsid w:val="00012581"/>
    <w:rsid w:val="00013462"/>
    <w:rsid w:val="00016BAF"/>
    <w:rsid w:val="0002562D"/>
    <w:rsid w:val="00027E2F"/>
    <w:rsid w:val="000335E2"/>
    <w:rsid w:val="0003377A"/>
    <w:rsid w:val="00035232"/>
    <w:rsid w:val="000418EF"/>
    <w:rsid w:val="0004513F"/>
    <w:rsid w:val="00050D4B"/>
    <w:rsid w:val="00051C23"/>
    <w:rsid w:val="0005205D"/>
    <w:rsid w:val="00052426"/>
    <w:rsid w:val="00052FF4"/>
    <w:rsid w:val="00053E43"/>
    <w:rsid w:val="0005430B"/>
    <w:rsid w:val="00054699"/>
    <w:rsid w:val="0005732F"/>
    <w:rsid w:val="00066DF0"/>
    <w:rsid w:val="00074DAC"/>
    <w:rsid w:val="0007714E"/>
    <w:rsid w:val="000840F9"/>
    <w:rsid w:val="0009698A"/>
    <w:rsid w:val="000A1B78"/>
    <w:rsid w:val="000A3C60"/>
    <w:rsid w:val="000A3E3F"/>
    <w:rsid w:val="000B184C"/>
    <w:rsid w:val="000B3B85"/>
    <w:rsid w:val="000C0969"/>
    <w:rsid w:val="000C1A1A"/>
    <w:rsid w:val="000C23EE"/>
    <w:rsid w:val="000D1BCF"/>
    <w:rsid w:val="000D264C"/>
    <w:rsid w:val="000D6AB7"/>
    <w:rsid w:val="000E1539"/>
    <w:rsid w:val="000E559E"/>
    <w:rsid w:val="000E55A1"/>
    <w:rsid w:val="000E6E43"/>
    <w:rsid w:val="000F002B"/>
    <w:rsid w:val="000F213A"/>
    <w:rsid w:val="000F2D93"/>
    <w:rsid w:val="000F43BC"/>
    <w:rsid w:val="000F650E"/>
    <w:rsid w:val="000F7D9F"/>
    <w:rsid w:val="00100B98"/>
    <w:rsid w:val="00106601"/>
    <w:rsid w:val="00110A9F"/>
    <w:rsid w:val="001170AE"/>
    <w:rsid w:val="00122DED"/>
    <w:rsid w:val="001232A6"/>
    <w:rsid w:val="00132265"/>
    <w:rsid w:val="00134E43"/>
    <w:rsid w:val="00135935"/>
    <w:rsid w:val="00135A2A"/>
    <w:rsid w:val="00135E7B"/>
    <w:rsid w:val="00136F34"/>
    <w:rsid w:val="00137464"/>
    <w:rsid w:val="00137CBB"/>
    <w:rsid w:val="00141036"/>
    <w:rsid w:val="00143F89"/>
    <w:rsid w:val="00145B8E"/>
    <w:rsid w:val="0014640F"/>
    <w:rsid w:val="00152E4D"/>
    <w:rsid w:val="00154244"/>
    <w:rsid w:val="001579D8"/>
    <w:rsid w:val="00157E5F"/>
    <w:rsid w:val="001639F5"/>
    <w:rsid w:val="00165FA8"/>
    <w:rsid w:val="001707E1"/>
    <w:rsid w:val="0017331C"/>
    <w:rsid w:val="0018093D"/>
    <w:rsid w:val="00187A59"/>
    <w:rsid w:val="0019042B"/>
    <w:rsid w:val="00195C73"/>
    <w:rsid w:val="00197E84"/>
    <w:rsid w:val="001B1B37"/>
    <w:rsid w:val="001B4C7E"/>
    <w:rsid w:val="001C11BE"/>
    <w:rsid w:val="001C6232"/>
    <w:rsid w:val="001C63E7"/>
    <w:rsid w:val="001D1A21"/>
    <w:rsid w:val="001D2384"/>
    <w:rsid w:val="001D2A06"/>
    <w:rsid w:val="001E2293"/>
    <w:rsid w:val="001E34AC"/>
    <w:rsid w:val="001E5F7F"/>
    <w:rsid w:val="001F09EC"/>
    <w:rsid w:val="001F1315"/>
    <w:rsid w:val="001F5B4F"/>
    <w:rsid w:val="001F5C28"/>
    <w:rsid w:val="001F6547"/>
    <w:rsid w:val="002017AC"/>
    <w:rsid w:val="0020548B"/>
    <w:rsid w:val="0020607F"/>
    <w:rsid w:val="00206E2A"/>
    <w:rsid w:val="00206FF8"/>
    <w:rsid w:val="002074B2"/>
    <w:rsid w:val="00211B67"/>
    <w:rsid w:val="00216489"/>
    <w:rsid w:val="00220A9C"/>
    <w:rsid w:val="00225889"/>
    <w:rsid w:val="00230B64"/>
    <w:rsid w:val="00236DE9"/>
    <w:rsid w:val="00236E8F"/>
    <w:rsid w:val="00242226"/>
    <w:rsid w:val="00244528"/>
    <w:rsid w:val="002518D2"/>
    <w:rsid w:val="00252B9A"/>
    <w:rsid w:val="00254088"/>
    <w:rsid w:val="00256039"/>
    <w:rsid w:val="00257AA9"/>
    <w:rsid w:val="00262D4E"/>
    <w:rsid w:val="002646C8"/>
    <w:rsid w:val="00266186"/>
    <w:rsid w:val="00271685"/>
    <w:rsid w:val="00280D1D"/>
    <w:rsid w:val="00282B5D"/>
    <w:rsid w:val="00283592"/>
    <w:rsid w:val="00283E9D"/>
    <w:rsid w:val="00284F30"/>
    <w:rsid w:val="00286914"/>
    <w:rsid w:val="00292904"/>
    <w:rsid w:val="00294CD2"/>
    <w:rsid w:val="002964FE"/>
    <w:rsid w:val="002A2E44"/>
    <w:rsid w:val="002B08A4"/>
    <w:rsid w:val="002B2998"/>
    <w:rsid w:val="002B64EE"/>
    <w:rsid w:val="002C46FB"/>
    <w:rsid w:val="002C49D6"/>
    <w:rsid w:val="002C6C31"/>
    <w:rsid w:val="002C748C"/>
    <w:rsid w:val="002D0E88"/>
    <w:rsid w:val="002D265A"/>
    <w:rsid w:val="002D52B2"/>
    <w:rsid w:val="002D5FED"/>
    <w:rsid w:val="002E2611"/>
    <w:rsid w:val="002E274E"/>
    <w:rsid w:val="002E68CD"/>
    <w:rsid w:val="002F678C"/>
    <w:rsid w:val="002F7B77"/>
    <w:rsid w:val="003006B8"/>
    <w:rsid w:val="00305436"/>
    <w:rsid w:val="003063C0"/>
    <w:rsid w:val="00312D26"/>
    <w:rsid w:val="00316AFF"/>
    <w:rsid w:val="00317DEA"/>
    <w:rsid w:val="00322A9F"/>
    <w:rsid w:val="00323121"/>
    <w:rsid w:val="00324658"/>
    <w:rsid w:val="00334D4B"/>
    <w:rsid w:val="00335B5E"/>
    <w:rsid w:val="00335FD9"/>
    <w:rsid w:val="00337DDE"/>
    <w:rsid w:val="00345315"/>
    <w:rsid w:val="00346631"/>
    <w:rsid w:val="00347094"/>
    <w:rsid w:val="0035022F"/>
    <w:rsid w:val="00351FC2"/>
    <w:rsid w:val="00360777"/>
    <w:rsid w:val="0036336D"/>
    <w:rsid w:val="00364B2C"/>
    <w:rsid w:val="00364E1D"/>
    <w:rsid w:val="00365254"/>
    <w:rsid w:val="00365327"/>
    <w:rsid w:val="00365D09"/>
    <w:rsid w:val="00366597"/>
    <w:rsid w:val="00374C23"/>
    <w:rsid w:val="00374D9A"/>
    <w:rsid w:val="00377612"/>
    <w:rsid w:val="00381A36"/>
    <w:rsid w:val="00382603"/>
    <w:rsid w:val="00383954"/>
    <w:rsid w:val="00385C66"/>
    <w:rsid w:val="0039075D"/>
    <w:rsid w:val="0039126D"/>
    <w:rsid w:val="003964D4"/>
    <w:rsid w:val="0039656A"/>
    <w:rsid w:val="00396E0C"/>
    <w:rsid w:val="003A5ED3"/>
    <w:rsid w:val="003A6677"/>
    <w:rsid w:val="003B14A0"/>
    <w:rsid w:val="003B5029"/>
    <w:rsid w:val="003B595E"/>
    <w:rsid w:val="003C748E"/>
    <w:rsid w:val="003D04B7"/>
    <w:rsid w:val="003D09E4"/>
    <w:rsid w:val="003D414A"/>
    <w:rsid w:val="003D49E5"/>
    <w:rsid w:val="003E30F2"/>
    <w:rsid w:val="003E3B7D"/>
    <w:rsid w:val="003E54FF"/>
    <w:rsid w:val="003E766F"/>
    <w:rsid w:val="003F2747"/>
    <w:rsid w:val="003F2F2A"/>
    <w:rsid w:val="003F768C"/>
    <w:rsid w:val="004001AF"/>
    <w:rsid w:val="00410F28"/>
    <w:rsid w:val="0041674F"/>
    <w:rsid w:val="00420B61"/>
    <w:rsid w:val="0042284E"/>
    <w:rsid w:val="0042594D"/>
    <w:rsid w:val="00432D3A"/>
    <w:rsid w:val="00441382"/>
    <w:rsid w:val="0044704B"/>
    <w:rsid w:val="00447F2C"/>
    <w:rsid w:val="00451FDB"/>
    <w:rsid w:val="004564A6"/>
    <w:rsid w:val="00460433"/>
    <w:rsid w:val="00462FC7"/>
    <w:rsid w:val="004656F6"/>
    <w:rsid w:val="004659D3"/>
    <w:rsid w:val="00466D71"/>
    <w:rsid w:val="00471C0F"/>
    <w:rsid w:val="00472E5E"/>
    <w:rsid w:val="004733C3"/>
    <w:rsid w:val="0047392D"/>
    <w:rsid w:val="00474854"/>
    <w:rsid w:val="0047518D"/>
    <w:rsid w:val="004804E1"/>
    <w:rsid w:val="00484C8E"/>
    <w:rsid w:val="00486319"/>
    <w:rsid w:val="00487543"/>
    <w:rsid w:val="004875E2"/>
    <w:rsid w:val="0049075A"/>
    <w:rsid w:val="00490BBD"/>
    <w:rsid w:val="00491E8E"/>
    <w:rsid w:val="00491F11"/>
    <w:rsid w:val="00493378"/>
    <w:rsid w:val="00495327"/>
    <w:rsid w:val="004B2C90"/>
    <w:rsid w:val="004B4E57"/>
    <w:rsid w:val="004C2E05"/>
    <w:rsid w:val="004C51F8"/>
    <w:rsid w:val="004D2173"/>
    <w:rsid w:val="004D2412"/>
    <w:rsid w:val="004F4A4D"/>
    <w:rsid w:val="004F6A99"/>
    <w:rsid w:val="004F7FC7"/>
    <w:rsid w:val="005010C7"/>
    <w:rsid w:val="005017F3"/>
    <w:rsid w:val="00501A64"/>
    <w:rsid w:val="00503BFD"/>
    <w:rsid w:val="005043E5"/>
    <w:rsid w:val="00512213"/>
    <w:rsid w:val="00513D36"/>
    <w:rsid w:val="00514F37"/>
    <w:rsid w:val="00515E2F"/>
    <w:rsid w:val="00521726"/>
    <w:rsid w:val="00526530"/>
    <w:rsid w:val="00530A89"/>
    <w:rsid w:val="00530F90"/>
    <w:rsid w:val="005333FF"/>
    <w:rsid w:val="00534DBF"/>
    <w:rsid w:val="0053645C"/>
    <w:rsid w:val="00543946"/>
    <w:rsid w:val="00543D5E"/>
    <w:rsid w:val="00544720"/>
    <w:rsid w:val="00545244"/>
    <w:rsid w:val="00546462"/>
    <w:rsid w:val="00550742"/>
    <w:rsid w:val="00553801"/>
    <w:rsid w:val="0055384B"/>
    <w:rsid w:val="0055577C"/>
    <w:rsid w:val="005615BE"/>
    <w:rsid w:val="00562E3D"/>
    <w:rsid w:val="00565682"/>
    <w:rsid w:val="00570479"/>
    <w:rsid w:val="00575FFC"/>
    <w:rsid w:val="005818B8"/>
    <w:rsid w:val="0059027A"/>
    <w:rsid w:val="00590E72"/>
    <w:rsid w:val="0059123A"/>
    <w:rsid w:val="00593A12"/>
    <w:rsid w:val="00594B73"/>
    <w:rsid w:val="00595DF4"/>
    <w:rsid w:val="00596DFB"/>
    <w:rsid w:val="00597FFD"/>
    <w:rsid w:val="005A1BD7"/>
    <w:rsid w:val="005A2BEC"/>
    <w:rsid w:val="005A36BE"/>
    <w:rsid w:val="005B4FAF"/>
    <w:rsid w:val="005C3E1E"/>
    <w:rsid w:val="005C549E"/>
    <w:rsid w:val="005C5603"/>
    <w:rsid w:val="005C5C95"/>
    <w:rsid w:val="005C6668"/>
    <w:rsid w:val="005D4151"/>
    <w:rsid w:val="005D5E21"/>
    <w:rsid w:val="005E02CD"/>
    <w:rsid w:val="005E16B5"/>
    <w:rsid w:val="005E3E58"/>
    <w:rsid w:val="005F1E97"/>
    <w:rsid w:val="006040DB"/>
    <w:rsid w:val="00606D41"/>
    <w:rsid w:val="00610FF8"/>
    <w:rsid w:val="00612C22"/>
    <w:rsid w:val="0062267D"/>
    <w:rsid w:val="00624485"/>
    <w:rsid w:val="006306BE"/>
    <w:rsid w:val="00640D05"/>
    <w:rsid w:val="00641E45"/>
    <w:rsid w:val="00647A67"/>
    <w:rsid w:val="00653D01"/>
    <w:rsid w:val="00661B3A"/>
    <w:rsid w:val="00664D79"/>
    <w:rsid w:val="00664EE1"/>
    <w:rsid w:val="006662ED"/>
    <w:rsid w:val="006673A1"/>
    <w:rsid w:val="00670274"/>
    <w:rsid w:val="006767B2"/>
    <w:rsid w:val="00680DA8"/>
    <w:rsid w:val="006842A9"/>
    <w:rsid w:val="00685EED"/>
    <w:rsid w:val="006943D0"/>
    <w:rsid w:val="006953A2"/>
    <w:rsid w:val="006B0F13"/>
    <w:rsid w:val="006B2200"/>
    <w:rsid w:val="006B6044"/>
    <w:rsid w:val="006C04A0"/>
    <w:rsid w:val="006C6A9D"/>
    <w:rsid w:val="006D1154"/>
    <w:rsid w:val="006D2ECD"/>
    <w:rsid w:val="006E15EC"/>
    <w:rsid w:val="006E3E4C"/>
    <w:rsid w:val="006E7345"/>
    <w:rsid w:val="00703BD3"/>
    <w:rsid w:val="00705849"/>
    <w:rsid w:val="00706308"/>
    <w:rsid w:val="00712485"/>
    <w:rsid w:val="00712665"/>
    <w:rsid w:val="0071386B"/>
    <w:rsid w:val="0072474F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574D0"/>
    <w:rsid w:val="00760A65"/>
    <w:rsid w:val="00763B35"/>
    <w:rsid w:val="00764AF2"/>
    <w:rsid w:val="007656EC"/>
    <w:rsid w:val="00766E99"/>
    <w:rsid w:val="00770652"/>
    <w:rsid w:val="00771507"/>
    <w:rsid w:val="00772136"/>
    <w:rsid w:val="00775717"/>
    <w:rsid w:val="00775C20"/>
    <w:rsid w:val="00776618"/>
    <w:rsid w:val="00781E87"/>
    <w:rsid w:val="007841A3"/>
    <w:rsid w:val="007865DD"/>
    <w:rsid w:val="00787385"/>
    <w:rsid w:val="00787B55"/>
    <w:rsid w:val="0079179F"/>
    <w:rsid w:val="00792FC0"/>
    <w:rsid w:val="00793E98"/>
    <w:rsid w:val="00793EF3"/>
    <w:rsid w:val="00796A8D"/>
    <w:rsid w:val="007A0C5D"/>
    <w:rsid w:val="007A7647"/>
    <w:rsid w:val="007B0C68"/>
    <w:rsid w:val="007B3114"/>
    <w:rsid w:val="007B5373"/>
    <w:rsid w:val="007C0010"/>
    <w:rsid w:val="007C037C"/>
    <w:rsid w:val="007D4A7D"/>
    <w:rsid w:val="007D4DCE"/>
    <w:rsid w:val="007E0F49"/>
    <w:rsid w:val="007E7360"/>
    <w:rsid w:val="007E7724"/>
    <w:rsid w:val="007F0A2A"/>
    <w:rsid w:val="007F1417"/>
    <w:rsid w:val="007F48F0"/>
    <w:rsid w:val="007F653F"/>
    <w:rsid w:val="008064EE"/>
    <w:rsid w:val="00810585"/>
    <w:rsid w:val="008137ED"/>
    <w:rsid w:val="00814801"/>
    <w:rsid w:val="008222EE"/>
    <w:rsid w:val="00823AC1"/>
    <w:rsid w:val="00826EA4"/>
    <w:rsid w:val="00832239"/>
    <w:rsid w:val="00833503"/>
    <w:rsid w:val="00843B35"/>
    <w:rsid w:val="00854B34"/>
    <w:rsid w:val="0086137E"/>
    <w:rsid w:val="008664DD"/>
    <w:rsid w:val="008708F6"/>
    <w:rsid w:val="00871D47"/>
    <w:rsid w:val="00872C25"/>
    <w:rsid w:val="008736AE"/>
    <w:rsid w:val="00874182"/>
    <w:rsid w:val="00874677"/>
    <w:rsid w:val="008775D3"/>
    <w:rsid w:val="00877BD5"/>
    <w:rsid w:val="008802D3"/>
    <w:rsid w:val="00886BB9"/>
    <w:rsid w:val="008870F0"/>
    <w:rsid w:val="008927CE"/>
    <w:rsid w:val="008931CF"/>
    <w:rsid w:val="00893934"/>
    <w:rsid w:val="008A0827"/>
    <w:rsid w:val="008A2A1D"/>
    <w:rsid w:val="008A4B02"/>
    <w:rsid w:val="008A5BB1"/>
    <w:rsid w:val="008A5E5E"/>
    <w:rsid w:val="008A72DA"/>
    <w:rsid w:val="008B2A76"/>
    <w:rsid w:val="008B3276"/>
    <w:rsid w:val="008B5CD1"/>
    <w:rsid w:val="008C0200"/>
    <w:rsid w:val="008C2F90"/>
    <w:rsid w:val="008C5834"/>
    <w:rsid w:val="008C61B2"/>
    <w:rsid w:val="008C6251"/>
    <w:rsid w:val="008D3B01"/>
    <w:rsid w:val="008D71D5"/>
    <w:rsid w:val="008D7BDD"/>
    <w:rsid w:val="008E12A8"/>
    <w:rsid w:val="008E558B"/>
    <w:rsid w:val="008E58D1"/>
    <w:rsid w:val="0090197F"/>
    <w:rsid w:val="00901CD7"/>
    <w:rsid w:val="0090254C"/>
    <w:rsid w:val="0090724E"/>
    <w:rsid w:val="00907888"/>
    <w:rsid w:val="00907DE2"/>
    <w:rsid w:val="00910D57"/>
    <w:rsid w:val="00916227"/>
    <w:rsid w:val="009221AC"/>
    <w:rsid w:val="009225D7"/>
    <w:rsid w:val="009248C1"/>
    <w:rsid w:val="009261FD"/>
    <w:rsid w:val="00934750"/>
    <w:rsid w:val="00934E30"/>
    <w:rsid w:val="00935271"/>
    <w:rsid w:val="0093669C"/>
    <w:rsid w:val="00943209"/>
    <w:rsid w:val="0094509D"/>
    <w:rsid w:val="00945318"/>
    <w:rsid w:val="00950DB4"/>
    <w:rsid w:val="009534C6"/>
    <w:rsid w:val="00957CCB"/>
    <w:rsid w:val="009606EB"/>
    <w:rsid w:val="009634EC"/>
    <w:rsid w:val="00963973"/>
    <w:rsid w:val="00966E63"/>
    <w:rsid w:val="00971786"/>
    <w:rsid w:val="00971B3B"/>
    <w:rsid w:val="00995269"/>
    <w:rsid w:val="009A2CAE"/>
    <w:rsid w:val="009A3C22"/>
    <w:rsid w:val="009A539E"/>
    <w:rsid w:val="009B18A8"/>
    <w:rsid w:val="009B26F4"/>
    <w:rsid w:val="009B727B"/>
    <w:rsid w:val="009C1976"/>
    <w:rsid w:val="009C2A1D"/>
    <w:rsid w:val="009C2F70"/>
    <w:rsid w:val="009C2F9E"/>
    <w:rsid w:val="009C7106"/>
    <w:rsid w:val="009D2E63"/>
    <w:rsid w:val="009D42F4"/>
    <w:rsid w:val="009D5AE2"/>
    <w:rsid w:val="009E58FF"/>
    <w:rsid w:val="009F74CD"/>
    <w:rsid w:val="009F7CB4"/>
    <w:rsid w:val="00A012EE"/>
    <w:rsid w:val="00A03584"/>
    <w:rsid w:val="00A07FEF"/>
    <w:rsid w:val="00A13BD1"/>
    <w:rsid w:val="00A1497C"/>
    <w:rsid w:val="00A21956"/>
    <w:rsid w:val="00A42EEC"/>
    <w:rsid w:val="00A463DC"/>
    <w:rsid w:val="00A50406"/>
    <w:rsid w:val="00A50767"/>
    <w:rsid w:val="00A50801"/>
    <w:rsid w:val="00A60A58"/>
    <w:rsid w:val="00A61B21"/>
    <w:rsid w:val="00A633E9"/>
    <w:rsid w:val="00A65B09"/>
    <w:rsid w:val="00A670BB"/>
    <w:rsid w:val="00A71291"/>
    <w:rsid w:val="00A76E7C"/>
    <w:rsid w:val="00A80C33"/>
    <w:rsid w:val="00A830FA"/>
    <w:rsid w:val="00A871D6"/>
    <w:rsid w:val="00A91317"/>
    <w:rsid w:val="00A979D0"/>
    <w:rsid w:val="00AA1155"/>
    <w:rsid w:val="00AA2F6F"/>
    <w:rsid w:val="00AB0D90"/>
    <w:rsid w:val="00AB1A40"/>
    <w:rsid w:val="00AB1E21"/>
    <w:rsid w:val="00AB1E30"/>
    <w:rsid w:val="00AB2477"/>
    <w:rsid w:val="00AB56F0"/>
    <w:rsid w:val="00AB5DBD"/>
    <w:rsid w:val="00AB5F0C"/>
    <w:rsid w:val="00AB77BB"/>
    <w:rsid w:val="00AC273E"/>
    <w:rsid w:val="00AC6D33"/>
    <w:rsid w:val="00AC7EB3"/>
    <w:rsid w:val="00AD24E6"/>
    <w:rsid w:val="00AD31A0"/>
    <w:rsid w:val="00AD3AEC"/>
    <w:rsid w:val="00AD44F1"/>
    <w:rsid w:val="00AD4DF7"/>
    <w:rsid w:val="00AD73D0"/>
    <w:rsid w:val="00AE0183"/>
    <w:rsid w:val="00AE2110"/>
    <w:rsid w:val="00AE2EB1"/>
    <w:rsid w:val="00AE40B5"/>
    <w:rsid w:val="00B01DA1"/>
    <w:rsid w:val="00B07171"/>
    <w:rsid w:val="00B11A76"/>
    <w:rsid w:val="00B14FF3"/>
    <w:rsid w:val="00B233E3"/>
    <w:rsid w:val="00B30352"/>
    <w:rsid w:val="00B346DF"/>
    <w:rsid w:val="00B40B68"/>
    <w:rsid w:val="00B460C2"/>
    <w:rsid w:val="00B47460"/>
    <w:rsid w:val="00B524C6"/>
    <w:rsid w:val="00B63EB9"/>
    <w:rsid w:val="00B75ED8"/>
    <w:rsid w:val="00B77809"/>
    <w:rsid w:val="00B83B98"/>
    <w:rsid w:val="00B83FAC"/>
    <w:rsid w:val="00B860DC"/>
    <w:rsid w:val="00B905EF"/>
    <w:rsid w:val="00B917DF"/>
    <w:rsid w:val="00B932D0"/>
    <w:rsid w:val="00B93E92"/>
    <w:rsid w:val="00B9540B"/>
    <w:rsid w:val="00BA3794"/>
    <w:rsid w:val="00BA3F4D"/>
    <w:rsid w:val="00BA79E3"/>
    <w:rsid w:val="00BB17F6"/>
    <w:rsid w:val="00BB1FC1"/>
    <w:rsid w:val="00BB239A"/>
    <w:rsid w:val="00BB31CE"/>
    <w:rsid w:val="00BC0188"/>
    <w:rsid w:val="00BC0384"/>
    <w:rsid w:val="00BC03D1"/>
    <w:rsid w:val="00BC2095"/>
    <w:rsid w:val="00BC6FB7"/>
    <w:rsid w:val="00BD380F"/>
    <w:rsid w:val="00BD5564"/>
    <w:rsid w:val="00BE55A7"/>
    <w:rsid w:val="00BE64B3"/>
    <w:rsid w:val="00BF409E"/>
    <w:rsid w:val="00BF4836"/>
    <w:rsid w:val="00BF6A7B"/>
    <w:rsid w:val="00BF6B3C"/>
    <w:rsid w:val="00C05CD5"/>
    <w:rsid w:val="00C06D9A"/>
    <w:rsid w:val="00C0702B"/>
    <w:rsid w:val="00C11B08"/>
    <w:rsid w:val="00C12133"/>
    <w:rsid w:val="00C12A81"/>
    <w:rsid w:val="00C16413"/>
    <w:rsid w:val="00C17A25"/>
    <w:rsid w:val="00C201EB"/>
    <w:rsid w:val="00C20B27"/>
    <w:rsid w:val="00C33308"/>
    <w:rsid w:val="00C4003A"/>
    <w:rsid w:val="00C41422"/>
    <w:rsid w:val="00C426AA"/>
    <w:rsid w:val="00C50828"/>
    <w:rsid w:val="00C51137"/>
    <w:rsid w:val="00C523AC"/>
    <w:rsid w:val="00C6206C"/>
    <w:rsid w:val="00C62814"/>
    <w:rsid w:val="00C72D11"/>
    <w:rsid w:val="00C863AE"/>
    <w:rsid w:val="00C87372"/>
    <w:rsid w:val="00C92E08"/>
    <w:rsid w:val="00C93473"/>
    <w:rsid w:val="00C971C1"/>
    <w:rsid w:val="00CA1FE3"/>
    <w:rsid w:val="00CA332D"/>
    <w:rsid w:val="00CB0DEA"/>
    <w:rsid w:val="00CB254D"/>
    <w:rsid w:val="00CB3533"/>
    <w:rsid w:val="00CB360B"/>
    <w:rsid w:val="00CB735D"/>
    <w:rsid w:val="00CB7600"/>
    <w:rsid w:val="00CB7625"/>
    <w:rsid w:val="00CB7AF8"/>
    <w:rsid w:val="00CB7D61"/>
    <w:rsid w:val="00CC453E"/>
    <w:rsid w:val="00CC6A4B"/>
    <w:rsid w:val="00CD14A3"/>
    <w:rsid w:val="00CD5972"/>
    <w:rsid w:val="00CD7A5A"/>
    <w:rsid w:val="00CD7AAF"/>
    <w:rsid w:val="00CE2BA6"/>
    <w:rsid w:val="00CE564D"/>
    <w:rsid w:val="00CF181E"/>
    <w:rsid w:val="00CF2141"/>
    <w:rsid w:val="00CF2B0C"/>
    <w:rsid w:val="00D014AE"/>
    <w:rsid w:val="00D023A0"/>
    <w:rsid w:val="00D0362D"/>
    <w:rsid w:val="00D166F2"/>
    <w:rsid w:val="00D16773"/>
    <w:rsid w:val="00D16E87"/>
    <w:rsid w:val="00D23240"/>
    <w:rsid w:val="00D259DB"/>
    <w:rsid w:val="00D25AA0"/>
    <w:rsid w:val="00D27D0E"/>
    <w:rsid w:val="00D34374"/>
    <w:rsid w:val="00D35DA7"/>
    <w:rsid w:val="00D37DFA"/>
    <w:rsid w:val="00D419D1"/>
    <w:rsid w:val="00D47AD0"/>
    <w:rsid w:val="00D57A57"/>
    <w:rsid w:val="00D613A9"/>
    <w:rsid w:val="00D658D3"/>
    <w:rsid w:val="00D65F2A"/>
    <w:rsid w:val="00D65FB6"/>
    <w:rsid w:val="00D7238E"/>
    <w:rsid w:val="00D73003"/>
    <w:rsid w:val="00D73C03"/>
    <w:rsid w:val="00D802A1"/>
    <w:rsid w:val="00D8141C"/>
    <w:rsid w:val="00D81A72"/>
    <w:rsid w:val="00D921D5"/>
    <w:rsid w:val="00D92EDA"/>
    <w:rsid w:val="00D9359B"/>
    <w:rsid w:val="00D94228"/>
    <w:rsid w:val="00D94B0E"/>
    <w:rsid w:val="00DA13DB"/>
    <w:rsid w:val="00DA5661"/>
    <w:rsid w:val="00DA6E07"/>
    <w:rsid w:val="00DA7584"/>
    <w:rsid w:val="00DA7A62"/>
    <w:rsid w:val="00DB0413"/>
    <w:rsid w:val="00DB0EE1"/>
    <w:rsid w:val="00DB0F15"/>
    <w:rsid w:val="00DB3292"/>
    <w:rsid w:val="00DC0BD6"/>
    <w:rsid w:val="00DC2F99"/>
    <w:rsid w:val="00DC3B21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3BE5"/>
    <w:rsid w:val="00DE5157"/>
    <w:rsid w:val="00DE638D"/>
    <w:rsid w:val="00DF1BBC"/>
    <w:rsid w:val="00DF1BFB"/>
    <w:rsid w:val="00E05BA5"/>
    <w:rsid w:val="00E060DD"/>
    <w:rsid w:val="00E07762"/>
    <w:rsid w:val="00E12CAA"/>
    <w:rsid w:val="00E239D8"/>
    <w:rsid w:val="00E25195"/>
    <w:rsid w:val="00E26B38"/>
    <w:rsid w:val="00E30C19"/>
    <w:rsid w:val="00E318F2"/>
    <w:rsid w:val="00E334BB"/>
    <w:rsid w:val="00E42DAD"/>
    <w:rsid w:val="00E4520C"/>
    <w:rsid w:val="00E45F90"/>
    <w:rsid w:val="00E47E3C"/>
    <w:rsid w:val="00E52291"/>
    <w:rsid w:val="00E527BE"/>
    <w:rsid w:val="00E5387D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77A1E"/>
    <w:rsid w:val="00E87FB4"/>
    <w:rsid w:val="00E93FCF"/>
    <w:rsid w:val="00E954FE"/>
    <w:rsid w:val="00E96BF0"/>
    <w:rsid w:val="00E9778E"/>
    <w:rsid w:val="00EA694A"/>
    <w:rsid w:val="00EB54E7"/>
    <w:rsid w:val="00EB7C66"/>
    <w:rsid w:val="00EC04A5"/>
    <w:rsid w:val="00EC42E3"/>
    <w:rsid w:val="00EC72BE"/>
    <w:rsid w:val="00ED2A99"/>
    <w:rsid w:val="00EE28EA"/>
    <w:rsid w:val="00EE35E4"/>
    <w:rsid w:val="00EE7167"/>
    <w:rsid w:val="00F005C9"/>
    <w:rsid w:val="00F1404D"/>
    <w:rsid w:val="00F164C3"/>
    <w:rsid w:val="00F16B2B"/>
    <w:rsid w:val="00F16EDB"/>
    <w:rsid w:val="00F208DC"/>
    <w:rsid w:val="00F22CB3"/>
    <w:rsid w:val="00F234F5"/>
    <w:rsid w:val="00F23D5C"/>
    <w:rsid w:val="00F24672"/>
    <w:rsid w:val="00F27614"/>
    <w:rsid w:val="00F3166C"/>
    <w:rsid w:val="00F31AEA"/>
    <w:rsid w:val="00F33259"/>
    <w:rsid w:val="00F44FB8"/>
    <w:rsid w:val="00F450F2"/>
    <w:rsid w:val="00F45DE5"/>
    <w:rsid w:val="00F502CA"/>
    <w:rsid w:val="00F519B9"/>
    <w:rsid w:val="00F5590F"/>
    <w:rsid w:val="00F55E8B"/>
    <w:rsid w:val="00F564F9"/>
    <w:rsid w:val="00F578DE"/>
    <w:rsid w:val="00F57955"/>
    <w:rsid w:val="00F64A03"/>
    <w:rsid w:val="00F669BA"/>
    <w:rsid w:val="00F767FF"/>
    <w:rsid w:val="00F7766C"/>
    <w:rsid w:val="00F81C80"/>
    <w:rsid w:val="00F82076"/>
    <w:rsid w:val="00F92D3D"/>
    <w:rsid w:val="00F94FCC"/>
    <w:rsid w:val="00FA1AA5"/>
    <w:rsid w:val="00FA269F"/>
    <w:rsid w:val="00FA6583"/>
    <w:rsid w:val="00FB21F7"/>
    <w:rsid w:val="00FB22AF"/>
    <w:rsid w:val="00FB2AAE"/>
    <w:rsid w:val="00FB7F9C"/>
    <w:rsid w:val="00FC25E1"/>
    <w:rsid w:val="00FC3FA5"/>
    <w:rsid w:val="00FC6260"/>
    <w:rsid w:val="00FD2C03"/>
    <w:rsid w:val="00FD3651"/>
    <w:rsid w:val="00FD63B3"/>
    <w:rsid w:val="00FE05A5"/>
    <w:rsid w:val="00FE1BFD"/>
    <w:rsid w:val="00FE7673"/>
    <w:rsid w:val="00FF2603"/>
    <w:rsid w:val="00FF26D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ddd"/>
    </o:shapedefaults>
    <o:shapelayout v:ext="edit">
      <o:idmap v:ext="edit" data="1"/>
    </o:shapelayout>
  </w:shapeDefaults>
  <w:decimalSymbol w:val=","/>
  <w:listSeparator w:val=";"/>
  <w14:docId w14:val="7CCAB220"/>
  <w15:docId w15:val="{F97B122F-C14D-4A3C-9113-5555A88F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="Times New Roman" w:hAnsi="Source Sans Pro Light" w:cs="Maiandra GD"/>
        <w:sz w:val="18"/>
        <w:szCs w:val="18"/>
        <w:lang w:val="nl-NL" w:eastAsia="nl-NL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heading 1" w:uiPriority="3" w:qFormat="1"/>
    <w:lsdException w:name="heading 2" w:uiPriority="4" w:qFormat="1"/>
    <w:lsdException w:name="heading 3" w:uiPriority="5" w:qFormat="1"/>
    <w:lsdException w:name="heading 4" w:uiPriority="42"/>
    <w:lsdException w:name="heading 5" w:uiPriority="43"/>
    <w:lsdException w:name="heading 6" w:uiPriority="44"/>
    <w:lsdException w:name="heading 7" w:semiHidden="1" w:uiPriority="45"/>
    <w:lsdException w:name="heading 8" w:semiHidden="1" w:uiPriority="46"/>
    <w:lsdException w:name="heading 9" w:semiHidden="1" w:uiPriority="47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54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40" w:qFormat="1"/>
    <w:lsdException w:name="table of figures" w:semiHidden="1" w:uiPriority="62"/>
    <w:lsdException w:name="envelope address" w:semiHidden="1"/>
    <w:lsdException w:name="envelope return" w:semiHidden="1"/>
    <w:lsdException w:name="footnote reference" w:semiHidden="1" w:uiPriority="53"/>
    <w:lsdException w:name="annotation reference" w:semiHidden="1"/>
    <w:lsdException w:name="line number" w:semiHidden="1"/>
    <w:lsdException w:name="page number" w:semiHidden="1"/>
    <w:lsdException w:name="endnote reference" w:semiHidden="1" w:uiPriority="51"/>
    <w:lsdException w:name="endnote text" w:semiHidden="1" w:uiPriority="52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 w:uiPriority="36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Normal Utrechtzorg"/>
    <w:semiHidden/>
    <w:rsid w:val="00872C25"/>
  </w:style>
  <w:style w:type="paragraph" w:styleId="Kop1">
    <w:name w:val="heading 1"/>
    <w:aliases w:val="Kop 1 Utrechtzorg"/>
    <w:basedOn w:val="ZsysbasisUtrechtzorg"/>
    <w:next w:val="BasistekstUtrechtzorg"/>
    <w:uiPriority w:val="3"/>
    <w:qFormat/>
    <w:rsid w:val="008E58D1"/>
    <w:pPr>
      <w:keepNext/>
      <w:keepLines/>
      <w:numPr>
        <w:numId w:val="25"/>
      </w:numPr>
      <w:spacing w:after="670" w:line="540" w:lineRule="exact"/>
      <w:outlineLvl w:val="0"/>
    </w:pPr>
    <w:rPr>
      <w:rFonts w:ascii="Source Sans Pro" w:hAnsi="Source Sans Pro"/>
      <w:b/>
      <w:bCs/>
      <w:color w:val="2869D2"/>
      <w:sz w:val="52"/>
      <w:szCs w:val="32"/>
    </w:rPr>
  </w:style>
  <w:style w:type="paragraph" w:styleId="Kop2">
    <w:name w:val="heading 2"/>
    <w:aliases w:val="Kop 2 Utrechtzorg"/>
    <w:basedOn w:val="ZsysbasisUtrechtzorg"/>
    <w:next w:val="BasistekstUtrechtzorg"/>
    <w:uiPriority w:val="4"/>
    <w:qFormat/>
    <w:rsid w:val="008E58D1"/>
    <w:pPr>
      <w:keepNext/>
      <w:keepLines/>
      <w:numPr>
        <w:ilvl w:val="1"/>
        <w:numId w:val="25"/>
      </w:numPr>
      <w:spacing w:before="280" w:after="260" w:line="520" w:lineRule="atLeast"/>
      <w:outlineLvl w:val="1"/>
    </w:pPr>
    <w:rPr>
      <w:rFonts w:ascii="Source Sans Pro Black" w:hAnsi="Source Sans Pro Black"/>
      <w:bCs/>
      <w:iCs/>
      <w:color w:val="2869D2"/>
      <w:sz w:val="28"/>
      <w:szCs w:val="28"/>
    </w:rPr>
  </w:style>
  <w:style w:type="paragraph" w:styleId="Kop3">
    <w:name w:val="heading 3"/>
    <w:aliases w:val="Kop 3 Utrechtzorg"/>
    <w:basedOn w:val="ZsysbasisUtrechtzorg"/>
    <w:next w:val="BasistekstUtrechtzorg"/>
    <w:uiPriority w:val="5"/>
    <w:qFormat/>
    <w:rsid w:val="002964FE"/>
    <w:pPr>
      <w:keepNext/>
      <w:keepLines/>
      <w:numPr>
        <w:ilvl w:val="2"/>
        <w:numId w:val="25"/>
      </w:numPr>
      <w:spacing w:before="260" w:after="240" w:line="520" w:lineRule="atLeast"/>
      <w:outlineLvl w:val="2"/>
    </w:pPr>
    <w:rPr>
      <w:rFonts w:ascii="Source Sans Pro SemiBold" w:hAnsi="Source Sans Pro SemiBold"/>
      <w:b/>
      <w:iCs/>
      <w:color w:val="2869D2"/>
      <w:sz w:val="24"/>
    </w:rPr>
  </w:style>
  <w:style w:type="paragraph" w:styleId="Kop4">
    <w:name w:val="heading 4"/>
    <w:aliases w:val="Kop 4 Utrechtzorg"/>
    <w:basedOn w:val="ZsysbasisUtrechtzorg"/>
    <w:next w:val="BasistekstUtrechtzorg"/>
    <w:uiPriority w:val="42"/>
    <w:semiHidden/>
    <w:rsid w:val="008E58D1"/>
    <w:pPr>
      <w:keepNext/>
      <w:keepLines/>
      <w:numPr>
        <w:ilvl w:val="3"/>
        <w:numId w:val="25"/>
      </w:numPr>
      <w:outlineLvl w:val="3"/>
    </w:pPr>
    <w:rPr>
      <w:bCs/>
      <w:szCs w:val="24"/>
    </w:rPr>
  </w:style>
  <w:style w:type="paragraph" w:styleId="Kop5">
    <w:name w:val="heading 5"/>
    <w:aliases w:val="Kop 5 Utrechtzorg"/>
    <w:basedOn w:val="ZsysbasisUtrechtzorg"/>
    <w:next w:val="BasistekstUtrechtzorg"/>
    <w:uiPriority w:val="43"/>
    <w:semiHidden/>
    <w:rsid w:val="008E58D1"/>
    <w:pPr>
      <w:keepNext/>
      <w:keepLines/>
      <w:numPr>
        <w:ilvl w:val="4"/>
        <w:numId w:val="25"/>
      </w:numPr>
      <w:outlineLvl w:val="4"/>
    </w:pPr>
    <w:rPr>
      <w:bCs/>
      <w:iCs/>
      <w:szCs w:val="22"/>
    </w:rPr>
  </w:style>
  <w:style w:type="paragraph" w:styleId="Kop6">
    <w:name w:val="heading 6"/>
    <w:aliases w:val="Kop 6 Utrechtzorg"/>
    <w:basedOn w:val="ZsysbasisUtrechtzorg"/>
    <w:next w:val="BasistekstUtrechtzorg"/>
    <w:uiPriority w:val="44"/>
    <w:semiHidden/>
    <w:rsid w:val="008E58D1"/>
    <w:pPr>
      <w:keepNext/>
      <w:keepLines/>
      <w:numPr>
        <w:ilvl w:val="5"/>
        <w:numId w:val="25"/>
      </w:numPr>
      <w:outlineLvl w:val="5"/>
    </w:pPr>
  </w:style>
  <w:style w:type="paragraph" w:styleId="Kop7">
    <w:name w:val="heading 7"/>
    <w:aliases w:val="Kop 7 Utrechtzorg"/>
    <w:basedOn w:val="ZsysbasisUtrechtzorg"/>
    <w:next w:val="BasistekstUtrechtzorg"/>
    <w:uiPriority w:val="45"/>
    <w:semiHidden/>
    <w:rsid w:val="008E58D1"/>
    <w:pPr>
      <w:keepNext/>
      <w:keepLines/>
      <w:numPr>
        <w:ilvl w:val="6"/>
        <w:numId w:val="25"/>
      </w:numPr>
      <w:outlineLvl w:val="6"/>
    </w:pPr>
    <w:rPr>
      <w:bCs/>
      <w:szCs w:val="20"/>
    </w:rPr>
  </w:style>
  <w:style w:type="paragraph" w:styleId="Kop8">
    <w:name w:val="heading 8"/>
    <w:aliases w:val="Kop 8 Utrechtzorg"/>
    <w:basedOn w:val="ZsysbasisUtrechtzorg"/>
    <w:next w:val="BasistekstUtrechtzorg"/>
    <w:uiPriority w:val="46"/>
    <w:semiHidden/>
    <w:rsid w:val="008E58D1"/>
    <w:pPr>
      <w:keepNext/>
      <w:keepLines/>
      <w:numPr>
        <w:ilvl w:val="7"/>
        <w:numId w:val="25"/>
      </w:numPr>
      <w:outlineLvl w:val="7"/>
    </w:pPr>
    <w:rPr>
      <w:iCs/>
      <w:szCs w:val="20"/>
    </w:rPr>
  </w:style>
  <w:style w:type="paragraph" w:styleId="Kop9">
    <w:name w:val="heading 9"/>
    <w:aliases w:val="Kop 9 Utrechtzorg"/>
    <w:basedOn w:val="ZsysbasisUtrechtzorg"/>
    <w:next w:val="BasistekstUtrechtzorg"/>
    <w:uiPriority w:val="47"/>
    <w:semiHidden/>
    <w:rsid w:val="008E58D1"/>
    <w:pPr>
      <w:keepNext/>
      <w:keepLines/>
      <w:numPr>
        <w:ilvl w:val="8"/>
        <w:numId w:val="25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Utrechtzorg">
    <w:name w:val="Basistekst Utrechtzorg"/>
    <w:basedOn w:val="ZsysbasisUtrechtzorg"/>
    <w:qFormat/>
    <w:rsid w:val="00916227"/>
  </w:style>
  <w:style w:type="paragraph" w:customStyle="1" w:styleId="ZsysbasisUtrechtzorg">
    <w:name w:val="Zsysbasis Utrechtzorg"/>
    <w:next w:val="BasistekstUtrechtzorg"/>
    <w:link w:val="ZsysbasisUtrechtzorgChar"/>
    <w:semiHidden/>
    <w:rsid w:val="005E02CD"/>
  </w:style>
  <w:style w:type="paragraph" w:customStyle="1" w:styleId="BasistekstvetUtrechtzorg">
    <w:name w:val="Basistekst vet Utrechtzorg"/>
    <w:basedOn w:val="ZsysbasisUtrechtzorg"/>
    <w:next w:val="BasistekstUtrechtzorg"/>
    <w:uiPriority w:val="2"/>
    <w:qFormat/>
    <w:rsid w:val="00122DED"/>
    <w:rPr>
      <w:b/>
      <w:bCs/>
    </w:rPr>
  </w:style>
  <w:style w:type="character" w:styleId="GevolgdeHyperlink">
    <w:name w:val="FollowedHyperlink"/>
    <w:aliases w:val="GevolgdeHyperlink Utrechtzorg"/>
    <w:basedOn w:val="Standaardalinea-lettertype"/>
    <w:uiPriority w:val="36"/>
    <w:semiHidden/>
    <w:rsid w:val="00A80C33"/>
    <w:rPr>
      <w:color w:val="auto"/>
      <w:u w:val="single"/>
    </w:rPr>
  </w:style>
  <w:style w:type="character" w:styleId="Hyperlink">
    <w:name w:val="Hyperlink"/>
    <w:aliases w:val="Hyperlink Utrechtzorg"/>
    <w:basedOn w:val="Standaardalinea-lettertype"/>
    <w:uiPriority w:val="99"/>
    <w:rsid w:val="00A80C33"/>
    <w:rPr>
      <w:color w:val="auto"/>
      <w:u w:val="single"/>
    </w:rPr>
  </w:style>
  <w:style w:type="paragraph" w:customStyle="1" w:styleId="AdresvakUtrechtzorg">
    <w:name w:val="Adresvak Utrechtzorg"/>
    <w:basedOn w:val="ZsysbasisUtrechtzorg"/>
    <w:uiPriority w:val="37"/>
    <w:semiHidden/>
    <w:rsid w:val="00280D1D"/>
    <w:rPr>
      <w:noProof/>
    </w:rPr>
  </w:style>
  <w:style w:type="paragraph" w:styleId="Koptekst">
    <w:name w:val="header"/>
    <w:basedOn w:val="ZsysbasisUtrechtzorg"/>
    <w:next w:val="BasistekstUtrechtzorg"/>
    <w:semiHidden/>
    <w:rsid w:val="00122DED"/>
  </w:style>
  <w:style w:type="paragraph" w:styleId="Voettekst">
    <w:name w:val="footer"/>
    <w:basedOn w:val="ZsysbasisUtrechtzorg"/>
    <w:next w:val="BasistekstUtrechtzorg"/>
    <w:semiHidden/>
    <w:rsid w:val="00122DED"/>
    <w:pPr>
      <w:jc w:val="right"/>
    </w:pPr>
  </w:style>
  <w:style w:type="paragraph" w:customStyle="1" w:styleId="KoptekstUtrechtzorg">
    <w:name w:val="Koptekst Utrechtzorg"/>
    <w:basedOn w:val="ZsysbasisdocumentgegevensUtrechtzorg"/>
    <w:uiPriority w:val="49"/>
    <w:semiHidden/>
    <w:rsid w:val="00122DED"/>
  </w:style>
  <w:style w:type="paragraph" w:customStyle="1" w:styleId="VoettekstUtrechtzorg">
    <w:name w:val="Voettekst Utrechtzorg"/>
    <w:basedOn w:val="ZsysbasisdocumentgegevensUtrechtzorg"/>
    <w:uiPriority w:val="50"/>
    <w:semiHidden/>
    <w:rsid w:val="00793EF3"/>
    <w:pPr>
      <w:spacing w:line="202" w:lineRule="atLeast"/>
    </w:pPr>
    <w:rPr>
      <w:rFonts w:ascii="Source Sans Pro SemiBold" w:hAnsi="Source Sans Pro SemiBold"/>
      <w:color w:val="2869D2"/>
      <w:sz w:val="16"/>
    </w:rPr>
  </w:style>
  <w:style w:type="numbering" w:styleId="111111">
    <w:name w:val="Outline List 2"/>
    <w:basedOn w:val="Geenlijst"/>
    <w:semiHidden/>
    <w:rsid w:val="00E07762"/>
    <w:pPr>
      <w:numPr>
        <w:numId w:val="2"/>
      </w:numPr>
    </w:pPr>
  </w:style>
  <w:style w:type="numbering" w:styleId="1ai">
    <w:name w:val="Outline List 1"/>
    <w:basedOn w:val="Geenlijst"/>
    <w:semiHidden/>
    <w:rsid w:val="00E07762"/>
    <w:pPr>
      <w:numPr>
        <w:numId w:val="3"/>
      </w:numPr>
    </w:pPr>
  </w:style>
  <w:style w:type="paragraph" w:customStyle="1" w:styleId="BasistekstcursiefUtrechtzorg">
    <w:name w:val="Basistekst cursief Utrechtzorg"/>
    <w:basedOn w:val="ZsysbasisUtrechtzorg"/>
    <w:next w:val="BasistekstUtrechtzorg"/>
    <w:uiPriority w:val="1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Utrechtzorg"/>
    <w:next w:val="BasistekstUtrechtzorg"/>
    <w:semiHidden/>
    <w:rsid w:val="0020607F"/>
  </w:style>
  <w:style w:type="paragraph" w:styleId="Adresenvelop">
    <w:name w:val="envelope address"/>
    <w:basedOn w:val="ZsysbasisUtrechtzorg"/>
    <w:next w:val="BasistekstUtrechtzorg"/>
    <w:semiHidden/>
    <w:rsid w:val="0020607F"/>
  </w:style>
  <w:style w:type="paragraph" w:styleId="Afsluiting">
    <w:name w:val="Closing"/>
    <w:basedOn w:val="ZsysbasisUtrechtzorg"/>
    <w:next w:val="BasistekstUtrechtzorg"/>
    <w:semiHidden/>
    <w:rsid w:val="0020607F"/>
  </w:style>
  <w:style w:type="paragraph" w:customStyle="1" w:styleId="Inspring1eniveauUtrechtzorg">
    <w:name w:val="Inspring 1e niveau Utrechtzorg"/>
    <w:basedOn w:val="ZsysbasisUtrechtzorg"/>
    <w:uiPriority w:val="32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Utrechtzorg">
    <w:name w:val="Inspring 2e niveau Utrechtzorg"/>
    <w:basedOn w:val="ZsysbasisUtrechtzorg"/>
    <w:uiPriority w:val="33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Utrechtzorg">
    <w:name w:val="Inspring 3e niveau Utrechtzorg"/>
    <w:basedOn w:val="ZsysbasisUtrechtzorg"/>
    <w:uiPriority w:val="3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Utrechtzorg">
    <w:name w:val="Zwevend 1e niveau Utrechtzorg"/>
    <w:basedOn w:val="ZsysbasisUtrechtzorg"/>
    <w:uiPriority w:val="35"/>
    <w:qFormat/>
    <w:rsid w:val="00122DED"/>
    <w:pPr>
      <w:ind w:left="284"/>
    </w:pPr>
  </w:style>
  <w:style w:type="paragraph" w:customStyle="1" w:styleId="Zwevend2eniveauUtrechtzorg">
    <w:name w:val="Zwevend 2e niveau Utrechtzorg"/>
    <w:basedOn w:val="ZsysbasisUtrechtzorg"/>
    <w:uiPriority w:val="36"/>
    <w:qFormat/>
    <w:rsid w:val="00122DED"/>
    <w:pPr>
      <w:ind w:left="567"/>
    </w:pPr>
  </w:style>
  <w:style w:type="paragraph" w:customStyle="1" w:styleId="Zwevend3eniveauUtrechtzorg">
    <w:name w:val="Zwevend 3e niveau Utrechtzorg"/>
    <w:basedOn w:val="ZsysbasisUtrechtzorg"/>
    <w:uiPriority w:val="37"/>
    <w:qFormat/>
    <w:rsid w:val="00122DED"/>
    <w:pPr>
      <w:ind w:left="851"/>
    </w:pPr>
  </w:style>
  <w:style w:type="paragraph" w:styleId="Inhopg1">
    <w:name w:val="toc 1"/>
    <w:aliases w:val="Inhopg 1 Utrechtzorg"/>
    <w:basedOn w:val="ZsysbasistocUtrechtzorg"/>
    <w:next w:val="BasistekstUtrechtzorg"/>
    <w:uiPriority w:val="39"/>
    <w:rsid w:val="00284F30"/>
    <w:pPr>
      <w:spacing w:before="560" w:after="360" w:line="280" w:lineRule="exact"/>
      <w:ind w:left="397" w:hanging="397"/>
    </w:pPr>
    <w:rPr>
      <w:rFonts w:ascii="Source Sans Pro" w:hAnsi="Source Sans Pro"/>
      <w:b/>
      <w:color w:val="2869D2"/>
      <w:sz w:val="24"/>
    </w:rPr>
  </w:style>
  <w:style w:type="paragraph" w:styleId="Inhopg2">
    <w:name w:val="toc 2"/>
    <w:aliases w:val="Inhopg 2 Utrechtzorg"/>
    <w:basedOn w:val="ZsysbasistocUtrechtzorg"/>
    <w:next w:val="BasistekstUtrechtzorg"/>
    <w:uiPriority w:val="39"/>
    <w:rsid w:val="00284F30"/>
    <w:pPr>
      <w:spacing w:before="280" w:line="280" w:lineRule="atLeast"/>
      <w:ind w:left="794" w:hanging="397"/>
    </w:pPr>
    <w:rPr>
      <w:rFonts w:ascii="Source Sans Pro SemiBold" w:hAnsi="Source Sans Pro SemiBold"/>
      <w:b/>
      <w:sz w:val="20"/>
    </w:rPr>
  </w:style>
  <w:style w:type="paragraph" w:styleId="Inhopg3">
    <w:name w:val="toc 3"/>
    <w:aliases w:val="Inhopg 3 Utrechtzorg"/>
    <w:basedOn w:val="ZsysbasistocUtrechtzorg"/>
    <w:next w:val="BasistekstUtrechtzorg"/>
    <w:uiPriority w:val="39"/>
    <w:rsid w:val="00BC03D1"/>
    <w:pPr>
      <w:spacing w:line="280" w:lineRule="atLeast"/>
      <w:ind w:left="1418" w:hanging="624"/>
    </w:pPr>
  </w:style>
  <w:style w:type="paragraph" w:styleId="Inhopg4">
    <w:name w:val="toc 4"/>
    <w:aliases w:val="Inhopg 4 Utrechtzorg"/>
    <w:basedOn w:val="ZsysbasistocUtrechtzorg"/>
    <w:next w:val="BasistekstUtrechtzorg"/>
    <w:uiPriority w:val="39"/>
    <w:semiHidden/>
    <w:rsid w:val="00474854"/>
    <w:pPr>
      <w:ind w:left="0" w:firstLine="0"/>
    </w:pPr>
  </w:style>
  <w:style w:type="paragraph" w:styleId="Bronvermelding">
    <w:name w:val="table of authorities"/>
    <w:basedOn w:val="ZsysbasisUtrechtzorg"/>
    <w:next w:val="BasistekstUtrechtzorg"/>
    <w:semiHidden/>
    <w:rsid w:val="00F33259"/>
    <w:pPr>
      <w:ind w:left="180" w:hanging="180"/>
    </w:pPr>
  </w:style>
  <w:style w:type="paragraph" w:styleId="Index2">
    <w:name w:val="index 2"/>
    <w:basedOn w:val="ZsysbasisUtrechtzorg"/>
    <w:next w:val="BasistekstUtrechtzorg"/>
    <w:semiHidden/>
    <w:rsid w:val="00122DED"/>
  </w:style>
  <w:style w:type="paragraph" w:styleId="Index3">
    <w:name w:val="index 3"/>
    <w:basedOn w:val="ZsysbasisUtrechtzorg"/>
    <w:next w:val="BasistekstUtrechtzorg"/>
    <w:semiHidden/>
    <w:rsid w:val="00122DED"/>
  </w:style>
  <w:style w:type="paragraph" w:styleId="Ondertitel">
    <w:name w:val="Subtitle"/>
    <w:basedOn w:val="ZsysbasisUtrechtzorg"/>
    <w:next w:val="BasistekstUtrechtzorg"/>
    <w:semiHidden/>
    <w:rsid w:val="00122DED"/>
  </w:style>
  <w:style w:type="paragraph" w:styleId="Titel">
    <w:name w:val="Title"/>
    <w:basedOn w:val="ZsysbasisUtrechtzorg"/>
    <w:next w:val="BasistekstUtrechtzorg"/>
    <w:semiHidden/>
    <w:rsid w:val="00122DED"/>
  </w:style>
  <w:style w:type="paragraph" w:customStyle="1" w:styleId="Kop2zondernummerUtrechtzorg">
    <w:name w:val="Kop 2 zonder nummer Utrechtzorg"/>
    <w:basedOn w:val="ZsysbasisUtrechtzorg"/>
    <w:next w:val="BasistekstUtrechtzorg"/>
    <w:uiPriority w:val="7"/>
    <w:qFormat/>
    <w:rsid w:val="00907888"/>
    <w:pPr>
      <w:keepNext/>
      <w:keepLines/>
      <w:spacing w:before="280" w:after="260" w:line="520" w:lineRule="atLeast"/>
      <w:outlineLvl w:val="1"/>
    </w:pPr>
    <w:rPr>
      <w:rFonts w:ascii="Source Sans Pro Black" w:hAnsi="Source Sans Pro Black"/>
      <w:bCs/>
      <w:iCs/>
      <w:color w:val="2869D2"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Utrechtzorg">
    <w:name w:val="Kop 1 zonder nummer Utrechtzorg"/>
    <w:basedOn w:val="ZsysbasisUtrechtzorg"/>
    <w:next w:val="BasistekstUtrechtzorg"/>
    <w:uiPriority w:val="6"/>
    <w:qFormat/>
    <w:rsid w:val="00907888"/>
    <w:pPr>
      <w:keepNext/>
      <w:keepLines/>
      <w:spacing w:after="670" w:line="540" w:lineRule="exact"/>
      <w:outlineLvl w:val="0"/>
    </w:pPr>
    <w:rPr>
      <w:rFonts w:ascii="Source Sans Pro" w:hAnsi="Source Sans Pro"/>
      <w:b/>
      <w:bCs/>
      <w:color w:val="2869D2"/>
      <w:sz w:val="52"/>
      <w:szCs w:val="32"/>
    </w:rPr>
  </w:style>
  <w:style w:type="paragraph" w:customStyle="1" w:styleId="Kop3zondernummerUtrechtzorg">
    <w:name w:val="Kop 3 zonder nummer Utrechtzorg"/>
    <w:basedOn w:val="ZsysbasisUtrechtzorg"/>
    <w:next w:val="BasistekstUtrechtzorg"/>
    <w:uiPriority w:val="8"/>
    <w:qFormat/>
    <w:rsid w:val="00907888"/>
    <w:pPr>
      <w:keepNext/>
      <w:keepLines/>
      <w:spacing w:before="260" w:after="240" w:line="520" w:lineRule="atLeast"/>
      <w:outlineLvl w:val="2"/>
    </w:pPr>
    <w:rPr>
      <w:rFonts w:ascii="Source Sans Pro SemiBold" w:hAnsi="Source Sans Pro SemiBold"/>
      <w:b/>
      <w:iCs/>
      <w:color w:val="2869D2"/>
      <w:sz w:val="24"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Utrechtzorg"/>
    <w:basedOn w:val="ZsysbasistocUtrechtzorg"/>
    <w:next w:val="BasistekstUtrechtzorg"/>
    <w:uiPriority w:val="39"/>
    <w:semiHidden/>
    <w:rsid w:val="00474854"/>
    <w:pPr>
      <w:ind w:left="0" w:firstLine="0"/>
    </w:pPr>
  </w:style>
  <w:style w:type="paragraph" w:styleId="Inhopg6">
    <w:name w:val="toc 6"/>
    <w:aliases w:val="Inhopg 6 Utrechtzorg"/>
    <w:basedOn w:val="ZsysbasistocUtrechtzorg"/>
    <w:next w:val="BasistekstUtrechtzorg"/>
    <w:uiPriority w:val="39"/>
    <w:semiHidden/>
    <w:rsid w:val="00474854"/>
    <w:pPr>
      <w:ind w:left="0" w:firstLine="0"/>
    </w:pPr>
  </w:style>
  <w:style w:type="paragraph" w:styleId="Inhopg7">
    <w:name w:val="toc 7"/>
    <w:aliases w:val="Inhopg 7 Utrechtzorg"/>
    <w:basedOn w:val="ZsysbasistocUtrechtzorg"/>
    <w:next w:val="BasistekstUtrechtzorg"/>
    <w:uiPriority w:val="39"/>
    <w:semiHidden/>
    <w:rsid w:val="003964D4"/>
  </w:style>
  <w:style w:type="paragraph" w:styleId="Inhopg8">
    <w:name w:val="toc 8"/>
    <w:aliases w:val="Inhopg 8 Utrechtzorg"/>
    <w:basedOn w:val="ZsysbasistocUtrechtzorg"/>
    <w:next w:val="BasistekstUtrechtzorg"/>
    <w:uiPriority w:val="39"/>
    <w:semiHidden/>
    <w:rsid w:val="003964D4"/>
  </w:style>
  <w:style w:type="paragraph" w:styleId="Inhopg9">
    <w:name w:val="toc 9"/>
    <w:aliases w:val="Inhopg 9 Utrechtzorg"/>
    <w:basedOn w:val="ZsysbasistocUtrechtzorg"/>
    <w:next w:val="BasistekstUtrechtzorg"/>
    <w:uiPriority w:val="39"/>
    <w:semiHidden/>
    <w:rsid w:val="003964D4"/>
  </w:style>
  <w:style w:type="paragraph" w:styleId="Afzender">
    <w:name w:val="envelope return"/>
    <w:basedOn w:val="ZsysbasisUtrechtzorg"/>
    <w:next w:val="BasistekstUtrechtzorg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4"/>
      </w:numPr>
    </w:pPr>
  </w:style>
  <w:style w:type="paragraph" w:styleId="Berichtkop">
    <w:name w:val="Message Header"/>
    <w:basedOn w:val="ZsysbasisUtrechtzorg"/>
    <w:next w:val="BasistekstUtrechtzorg"/>
    <w:semiHidden/>
    <w:rsid w:val="0020607F"/>
  </w:style>
  <w:style w:type="paragraph" w:styleId="Bloktekst">
    <w:name w:val="Block Text"/>
    <w:basedOn w:val="ZsysbasisUtrechtzorg"/>
    <w:next w:val="BasistekstUtrechtzorg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Utrechtzorg"/>
    <w:next w:val="BasistekstUtrechtzorg"/>
    <w:semiHidden/>
    <w:rsid w:val="0020607F"/>
  </w:style>
  <w:style w:type="paragraph" w:styleId="Handtekening">
    <w:name w:val="Signature"/>
    <w:basedOn w:val="ZsysbasisUtrechtzorg"/>
    <w:next w:val="BasistekstUtrechtzorg"/>
    <w:semiHidden/>
    <w:rsid w:val="0020607F"/>
  </w:style>
  <w:style w:type="paragraph" w:styleId="HTML-voorafopgemaakt">
    <w:name w:val="HTML Preformatted"/>
    <w:basedOn w:val="ZsysbasisUtrechtzorg"/>
    <w:next w:val="BasistekstUtrechtzorg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AF1E" w:themeColor="accent6"/>
        <w:left w:val="single" w:sz="8" w:space="0" w:color="FAAF1E" w:themeColor="accent6"/>
        <w:bottom w:val="single" w:sz="8" w:space="0" w:color="FAAF1E" w:themeColor="accent6"/>
        <w:right w:val="single" w:sz="8" w:space="0" w:color="FAAF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F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F1E" w:themeColor="accent6"/>
          <w:left w:val="single" w:sz="8" w:space="0" w:color="FAAF1E" w:themeColor="accent6"/>
          <w:bottom w:val="single" w:sz="8" w:space="0" w:color="FAAF1E" w:themeColor="accent6"/>
          <w:right w:val="single" w:sz="8" w:space="0" w:color="FAAF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F1E" w:themeColor="accent6"/>
          <w:left w:val="single" w:sz="8" w:space="0" w:color="FAAF1E" w:themeColor="accent6"/>
          <w:bottom w:val="single" w:sz="8" w:space="0" w:color="FAAF1E" w:themeColor="accent6"/>
          <w:right w:val="single" w:sz="8" w:space="0" w:color="FAAF1E" w:themeColor="accent6"/>
        </w:tcBorders>
      </w:tcPr>
    </w:tblStylePr>
    <w:tblStylePr w:type="band1Horz">
      <w:tblPr/>
      <w:tcPr>
        <w:tcBorders>
          <w:top w:val="single" w:sz="8" w:space="0" w:color="FAAF1E" w:themeColor="accent6"/>
          <w:left w:val="single" w:sz="8" w:space="0" w:color="FAAF1E" w:themeColor="accent6"/>
          <w:bottom w:val="single" w:sz="8" w:space="0" w:color="FAAF1E" w:themeColor="accent6"/>
          <w:right w:val="single" w:sz="8" w:space="0" w:color="FAAF1E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5A0F" w:themeColor="accent5"/>
        <w:left w:val="single" w:sz="8" w:space="0" w:color="FA5A0F" w:themeColor="accent5"/>
        <w:bottom w:val="single" w:sz="8" w:space="0" w:color="FA5A0F" w:themeColor="accent5"/>
        <w:right w:val="single" w:sz="8" w:space="0" w:color="FA5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F" w:themeColor="accent5"/>
          <w:left w:val="single" w:sz="8" w:space="0" w:color="FA5A0F" w:themeColor="accent5"/>
          <w:bottom w:val="single" w:sz="8" w:space="0" w:color="FA5A0F" w:themeColor="accent5"/>
          <w:right w:val="single" w:sz="8" w:space="0" w:color="FA5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F" w:themeColor="accent5"/>
          <w:left w:val="single" w:sz="8" w:space="0" w:color="FA5A0F" w:themeColor="accent5"/>
          <w:bottom w:val="single" w:sz="8" w:space="0" w:color="FA5A0F" w:themeColor="accent5"/>
          <w:right w:val="single" w:sz="8" w:space="0" w:color="FA5A0F" w:themeColor="accent5"/>
        </w:tcBorders>
      </w:tcPr>
    </w:tblStylePr>
    <w:tblStylePr w:type="band1Horz">
      <w:tblPr/>
      <w:tcPr>
        <w:tcBorders>
          <w:top w:val="single" w:sz="8" w:space="0" w:color="FA5A0F" w:themeColor="accent5"/>
          <w:left w:val="single" w:sz="8" w:space="0" w:color="FA5A0F" w:themeColor="accent5"/>
          <w:bottom w:val="single" w:sz="8" w:space="0" w:color="FA5A0F" w:themeColor="accent5"/>
          <w:right w:val="single" w:sz="8" w:space="0" w:color="FA5A0F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03C82" w:themeColor="accent4"/>
        <w:left w:val="single" w:sz="8" w:space="0" w:color="A03C82" w:themeColor="accent4"/>
        <w:bottom w:val="single" w:sz="8" w:space="0" w:color="A03C82" w:themeColor="accent4"/>
        <w:right w:val="single" w:sz="8" w:space="0" w:color="A03C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3C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3C82" w:themeColor="accent4"/>
          <w:left w:val="single" w:sz="8" w:space="0" w:color="A03C82" w:themeColor="accent4"/>
          <w:bottom w:val="single" w:sz="8" w:space="0" w:color="A03C82" w:themeColor="accent4"/>
          <w:right w:val="single" w:sz="8" w:space="0" w:color="A03C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3C82" w:themeColor="accent4"/>
          <w:left w:val="single" w:sz="8" w:space="0" w:color="A03C82" w:themeColor="accent4"/>
          <w:bottom w:val="single" w:sz="8" w:space="0" w:color="A03C82" w:themeColor="accent4"/>
          <w:right w:val="single" w:sz="8" w:space="0" w:color="A03C82" w:themeColor="accent4"/>
        </w:tcBorders>
      </w:tcPr>
    </w:tblStylePr>
    <w:tblStylePr w:type="band1Horz">
      <w:tblPr/>
      <w:tcPr>
        <w:tcBorders>
          <w:top w:val="single" w:sz="8" w:space="0" w:color="A03C82" w:themeColor="accent4"/>
          <w:left w:val="single" w:sz="8" w:space="0" w:color="A03C82" w:themeColor="accent4"/>
          <w:bottom w:val="single" w:sz="8" w:space="0" w:color="A03C82" w:themeColor="accent4"/>
          <w:right w:val="single" w:sz="8" w:space="0" w:color="A03C82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EBEB" w:themeColor="accent3"/>
        <w:left w:val="single" w:sz="8" w:space="0" w:color="EBEBEB" w:themeColor="accent3"/>
        <w:bottom w:val="single" w:sz="8" w:space="0" w:color="EBEBEB" w:themeColor="accent3"/>
        <w:right w:val="single" w:sz="8" w:space="0" w:color="EBEB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EB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BEB" w:themeColor="accent3"/>
          <w:left w:val="single" w:sz="8" w:space="0" w:color="EBEBEB" w:themeColor="accent3"/>
          <w:bottom w:val="single" w:sz="8" w:space="0" w:color="EBEBEB" w:themeColor="accent3"/>
          <w:right w:val="single" w:sz="8" w:space="0" w:color="EBEB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EBEB" w:themeColor="accent3"/>
          <w:left w:val="single" w:sz="8" w:space="0" w:color="EBEBEB" w:themeColor="accent3"/>
          <w:bottom w:val="single" w:sz="8" w:space="0" w:color="EBEBEB" w:themeColor="accent3"/>
          <w:right w:val="single" w:sz="8" w:space="0" w:color="EBEBEB" w:themeColor="accent3"/>
        </w:tcBorders>
      </w:tcPr>
    </w:tblStylePr>
    <w:tblStylePr w:type="band1Horz">
      <w:tblPr/>
      <w:tcPr>
        <w:tcBorders>
          <w:top w:val="single" w:sz="8" w:space="0" w:color="EBEBEB" w:themeColor="accent3"/>
          <w:left w:val="single" w:sz="8" w:space="0" w:color="EBEBEB" w:themeColor="accent3"/>
          <w:bottom w:val="single" w:sz="8" w:space="0" w:color="EBEBEB" w:themeColor="accent3"/>
          <w:right w:val="single" w:sz="8" w:space="0" w:color="EBEBEB" w:themeColor="accent3"/>
        </w:tcBorders>
      </w:tcPr>
    </w:tblStylePr>
  </w:style>
  <w:style w:type="paragraph" w:styleId="HTML-adres">
    <w:name w:val="HTML Address"/>
    <w:basedOn w:val="ZsysbasisUtrechtzorg"/>
    <w:next w:val="BasistekstUtrechtzorg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7B4EB" w:themeColor="accent2"/>
        <w:left w:val="single" w:sz="8" w:space="0" w:color="87B4EB" w:themeColor="accent2"/>
        <w:bottom w:val="single" w:sz="8" w:space="0" w:color="87B4EB" w:themeColor="accent2"/>
        <w:right w:val="single" w:sz="8" w:space="0" w:color="87B4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B4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B4EB" w:themeColor="accent2"/>
          <w:left w:val="single" w:sz="8" w:space="0" w:color="87B4EB" w:themeColor="accent2"/>
          <w:bottom w:val="single" w:sz="8" w:space="0" w:color="87B4EB" w:themeColor="accent2"/>
          <w:right w:val="single" w:sz="8" w:space="0" w:color="87B4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B4EB" w:themeColor="accent2"/>
          <w:left w:val="single" w:sz="8" w:space="0" w:color="87B4EB" w:themeColor="accent2"/>
          <w:bottom w:val="single" w:sz="8" w:space="0" w:color="87B4EB" w:themeColor="accent2"/>
          <w:right w:val="single" w:sz="8" w:space="0" w:color="87B4EB" w:themeColor="accent2"/>
        </w:tcBorders>
      </w:tcPr>
    </w:tblStylePr>
    <w:tblStylePr w:type="band1Horz">
      <w:tblPr/>
      <w:tcPr>
        <w:tcBorders>
          <w:top w:val="single" w:sz="8" w:space="0" w:color="87B4EB" w:themeColor="accent2"/>
          <w:left w:val="single" w:sz="8" w:space="0" w:color="87B4EB" w:themeColor="accent2"/>
          <w:bottom w:val="single" w:sz="8" w:space="0" w:color="87B4EB" w:themeColor="accent2"/>
          <w:right w:val="single" w:sz="8" w:space="0" w:color="87B4EB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CD8804" w:themeColor="accent6" w:themeShade="BF"/>
    </w:rPr>
    <w:tblPr>
      <w:tblStyleRowBandSize w:val="1"/>
      <w:tblStyleColBandSize w:val="1"/>
      <w:tblBorders>
        <w:top w:val="single" w:sz="8" w:space="0" w:color="FAAF1E" w:themeColor="accent6"/>
        <w:bottom w:val="single" w:sz="8" w:space="0" w:color="FAAF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1E" w:themeColor="accent6"/>
          <w:left w:val="nil"/>
          <w:bottom w:val="single" w:sz="8" w:space="0" w:color="FAAF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1E" w:themeColor="accent6"/>
          <w:left w:val="nil"/>
          <w:bottom w:val="single" w:sz="8" w:space="0" w:color="FAAF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7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Utrechtzorg"/>
    <w:next w:val="BasistekstUtrechtzorg"/>
    <w:semiHidden/>
    <w:rsid w:val="00F33259"/>
    <w:pPr>
      <w:ind w:left="284" w:hanging="284"/>
    </w:pPr>
  </w:style>
  <w:style w:type="paragraph" w:styleId="Lijst2">
    <w:name w:val="List 2"/>
    <w:basedOn w:val="ZsysbasisUtrechtzorg"/>
    <w:next w:val="BasistekstUtrechtzorg"/>
    <w:semiHidden/>
    <w:rsid w:val="00F33259"/>
    <w:pPr>
      <w:ind w:left="568" w:hanging="284"/>
    </w:pPr>
  </w:style>
  <w:style w:type="paragraph" w:styleId="Lijst3">
    <w:name w:val="List 3"/>
    <w:basedOn w:val="ZsysbasisUtrechtzorg"/>
    <w:next w:val="BasistekstUtrechtzorg"/>
    <w:semiHidden/>
    <w:rsid w:val="00F33259"/>
    <w:pPr>
      <w:ind w:left="851" w:hanging="284"/>
    </w:pPr>
  </w:style>
  <w:style w:type="paragraph" w:styleId="Lijst4">
    <w:name w:val="List 4"/>
    <w:basedOn w:val="ZsysbasisUtrechtzorg"/>
    <w:next w:val="BasistekstUtrechtzorg"/>
    <w:semiHidden/>
    <w:rsid w:val="00F33259"/>
    <w:pPr>
      <w:ind w:left="1135" w:hanging="284"/>
    </w:pPr>
  </w:style>
  <w:style w:type="paragraph" w:styleId="Lijst5">
    <w:name w:val="List 5"/>
    <w:basedOn w:val="ZsysbasisUtrechtzorg"/>
    <w:next w:val="BasistekstUtrechtzorg"/>
    <w:semiHidden/>
    <w:rsid w:val="00F33259"/>
    <w:pPr>
      <w:ind w:left="1418" w:hanging="284"/>
    </w:pPr>
  </w:style>
  <w:style w:type="paragraph" w:styleId="Index1">
    <w:name w:val="index 1"/>
    <w:basedOn w:val="ZsysbasisUtrechtzorg"/>
    <w:next w:val="BasistekstUtrechtzorg"/>
    <w:semiHidden/>
    <w:rsid w:val="00F33259"/>
  </w:style>
  <w:style w:type="paragraph" w:styleId="Lijstopsomteken">
    <w:name w:val="List Bullet"/>
    <w:basedOn w:val="ZsysbasisUtrechtzorg"/>
    <w:next w:val="BasistekstUtrechtzorg"/>
    <w:semiHidden/>
    <w:rsid w:val="00E7078D"/>
    <w:pPr>
      <w:numPr>
        <w:numId w:val="8"/>
      </w:numPr>
      <w:ind w:left="357" w:hanging="357"/>
    </w:pPr>
  </w:style>
  <w:style w:type="paragraph" w:styleId="Lijstopsomteken2">
    <w:name w:val="List Bullet 2"/>
    <w:basedOn w:val="ZsysbasisUtrechtzorg"/>
    <w:next w:val="BasistekstUtrechtzorg"/>
    <w:semiHidden/>
    <w:rsid w:val="00E7078D"/>
    <w:pPr>
      <w:numPr>
        <w:numId w:val="9"/>
      </w:numPr>
      <w:ind w:left="641" w:hanging="357"/>
    </w:pPr>
  </w:style>
  <w:style w:type="paragraph" w:styleId="Lijstopsomteken3">
    <w:name w:val="List Bullet 3"/>
    <w:basedOn w:val="ZsysbasisUtrechtzorg"/>
    <w:next w:val="BasistekstUtrechtzorg"/>
    <w:semiHidden/>
    <w:rsid w:val="00E7078D"/>
    <w:pPr>
      <w:numPr>
        <w:numId w:val="10"/>
      </w:numPr>
      <w:ind w:left="924" w:hanging="357"/>
    </w:pPr>
  </w:style>
  <w:style w:type="paragraph" w:styleId="Lijstopsomteken4">
    <w:name w:val="List Bullet 4"/>
    <w:basedOn w:val="ZsysbasisUtrechtzorg"/>
    <w:next w:val="BasistekstUtrechtzorg"/>
    <w:semiHidden/>
    <w:rsid w:val="00E7078D"/>
    <w:pPr>
      <w:numPr>
        <w:numId w:val="11"/>
      </w:numPr>
      <w:ind w:left="1208" w:hanging="357"/>
    </w:pPr>
  </w:style>
  <w:style w:type="paragraph" w:styleId="Lijstnummering">
    <w:name w:val="List Number"/>
    <w:basedOn w:val="ZsysbasisUtrechtzorg"/>
    <w:next w:val="BasistekstUtrechtzorg"/>
    <w:semiHidden/>
    <w:rsid w:val="00705849"/>
    <w:pPr>
      <w:numPr>
        <w:numId w:val="13"/>
      </w:numPr>
      <w:ind w:left="357" w:hanging="357"/>
    </w:pPr>
  </w:style>
  <w:style w:type="paragraph" w:styleId="Lijstnummering2">
    <w:name w:val="List Number 2"/>
    <w:basedOn w:val="ZsysbasisUtrechtzorg"/>
    <w:next w:val="BasistekstUtrechtzorg"/>
    <w:semiHidden/>
    <w:rsid w:val="00705849"/>
    <w:pPr>
      <w:numPr>
        <w:numId w:val="14"/>
      </w:numPr>
      <w:ind w:left="641" w:hanging="357"/>
    </w:pPr>
  </w:style>
  <w:style w:type="paragraph" w:styleId="Lijstnummering3">
    <w:name w:val="List Number 3"/>
    <w:basedOn w:val="ZsysbasisUtrechtzorg"/>
    <w:next w:val="BasistekstUtrechtzorg"/>
    <w:semiHidden/>
    <w:rsid w:val="00705849"/>
    <w:pPr>
      <w:numPr>
        <w:numId w:val="15"/>
      </w:numPr>
      <w:ind w:left="924" w:hanging="357"/>
    </w:pPr>
  </w:style>
  <w:style w:type="paragraph" w:styleId="Lijstnummering4">
    <w:name w:val="List Number 4"/>
    <w:basedOn w:val="ZsysbasisUtrechtzorg"/>
    <w:next w:val="BasistekstUtrechtzorg"/>
    <w:semiHidden/>
    <w:rsid w:val="00705849"/>
    <w:pPr>
      <w:numPr>
        <w:numId w:val="16"/>
      </w:numPr>
      <w:ind w:left="1208" w:hanging="357"/>
    </w:pPr>
  </w:style>
  <w:style w:type="paragraph" w:styleId="Lijstnummering5">
    <w:name w:val="List Number 5"/>
    <w:basedOn w:val="ZsysbasisUtrechtzorg"/>
    <w:next w:val="BasistekstUtrechtzorg"/>
    <w:semiHidden/>
    <w:rsid w:val="00705849"/>
    <w:pPr>
      <w:numPr>
        <w:numId w:val="17"/>
      </w:numPr>
      <w:ind w:left="1491" w:hanging="357"/>
    </w:pPr>
  </w:style>
  <w:style w:type="paragraph" w:styleId="Lijstvoortzetting">
    <w:name w:val="List Continue"/>
    <w:basedOn w:val="ZsysbasisUtrechtzorg"/>
    <w:next w:val="BasistekstUtrechtzorg"/>
    <w:semiHidden/>
    <w:rsid w:val="00705849"/>
    <w:pPr>
      <w:ind w:left="284"/>
    </w:pPr>
  </w:style>
  <w:style w:type="paragraph" w:styleId="Lijstvoortzetting2">
    <w:name w:val="List Continue 2"/>
    <w:basedOn w:val="ZsysbasisUtrechtzorg"/>
    <w:next w:val="BasistekstUtrechtzorg"/>
    <w:semiHidden/>
    <w:rsid w:val="00705849"/>
    <w:pPr>
      <w:ind w:left="567"/>
    </w:pPr>
  </w:style>
  <w:style w:type="paragraph" w:styleId="Lijstvoortzetting3">
    <w:name w:val="List Continue 3"/>
    <w:basedOn w:val="ZsysbasisUtrechtzorg"/>
    <w:next w:val="BasistekstUtrechtzorg"/>
    <w:semiHidden/>
    <w:rsid w:val="00705849"/>
    <w:pPr>
      <w:ind w:left="851"/>
    </w:pPr>
  </w:style>
  <w:style w:type="paragraph" w:styleId="Lijstvoortzetting4">
    <w:name w:val="List Continue 4"/>
    <w:basedOn w:val="ZsysbasisUtrechtzorg"/>
    <w:next w:val="BasistekstUtrechtzorg"/>
    <w:semiHidden/>
    <w:rsid w:val="00705849"/>
    <w:pPr>
      <w:ind w:left="1134"/>
    </w:pPr>
  </w:style>
  <w:style w:type="paragraph" w:styleId="Lijstvoortzetting5">
    <w:name w:val="List Continue 5"/>
    <w:basedOn w:val="ZsysbasisUtrechtzorg"/>
    <w:next w:val="BasistekstUtrechtzorg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Utrechtzorg"/>
    <w:next w:val="BasistekstUtrechtzorg"/>
    <w:semiHidden/>
    <w:rsid w:val="0020607F"/>
  </w:style>
  <w:style w:type="paragraph" w:styleId="Notitiekop">
    <w:name w:val="Note Heading"/>
    <w:basedOn w:val="ZsysbasisUtrechtzorg"/>
    <w:next w:val="BasistekstUtrechtzorg"/>
    <w:semiHidden/>
    <w:rsid w:val="0020607F"/>
  </w:style>
  <w:style w:type="paragraph" w:styleId="Plattetekst">
    <w:name w:val="Body Text"/>
    <w:basedOn w:val="ZsysbasisUtrechtzorg"/>
    <w:next w:val="BasistekstUtrechtzorg"/>
    <w:link w:val="PlattetekstChar"/>
    <w:semiHidden/>
    <w:rsid w:val="00D802A1"/>
  </w:style>
  <w:style w:type="paragraph" w:styleId="Plattetekst2">
    <w:name w:val="Body Text 2"/>
    <w:basedOn w:val="ZsysbasisUtrechtzorg"/>
    <w:next w:val="BasistekstUtrechtzorg"/>
    <w:link w:val="Plattetekst2Char"/>
    <w:semiHidden/>
    <w:rsid w:val="00E7078D"/>
  </w:style>
  <w:style w:type="paragraph" w:styleId="Plattetekst3">
    <w:name w:val="Body Text 3"/>
    <w:basedOn w:val="ZsysbasisUtrechtzorg"/>
    <w:next w:val="BasistekstUtrechtzorg"/>
    <w:semiHidden/>
    <w:rsid w:val="0020607F"/>
  </w:style>
  <w:style w:type="paragraph" w:styleId="Platteteksteersteinspringing">
    <w:name w:val="Body Text First Indent"/>
    <w:basedOn w:val="ZsysbasisUtrechtzorg"/>
    <w:next w:val="BasistekstUtrechtzorg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Utrechtzorg"/>
    <w:next w:val="BasistekstUtrechtzorg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Utrechtzorg"/>
    <w:next w:val="BasistekstUtrechtzorg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UtrechtzorgChar">
    <w:name w:val="Zsysbasis Utrechtzorg Char"/>
    <w:basedOn w:val="Standaardalinea-lettertype"/>
    <w:link w:val="ZsysbasisUtrechtzorg"/>
    <w:semiHidden/>
    <w:rsid w:val="00543D5E"/>
  </w:style>
  <w:style w:type="paragraph" w:styleId="Standaardinspringing">
    <w:name w:val="Normal Indent"/>
    <w:basedOn w:val="ZsysbasisUtrechtzorg"/>
    <w:next w:val="BasistekstUtrechtzorg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Utrechtzorg"/>
    <w:basedOn w:val="Standaardalinea-lettertype"/>
    <w:uiPriority w:val="53"/>
    <w:semiHidden/>
    <w:rsid w:val="00CB7600"/>
    <w:rPr>
      <w:vertAlign w:val="superscript"/>
    </w:rPr>
  </w:style>
  <w:style w:type="paragraph" w:styleId="Voetnoottekst">
    <w:name w:val="footnote text"/>
    <w:aliases w:val="Voetnoottekst Utrechtzorg"/>
    <w:basedOn w:val="ZsysbasisUtrechtzorg"/>
    <w:uiPriority w:val="54"/>
    <w:semiHidden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Utrechtzorg"/>
    <w:next w:val="BasistekstUtrechtzorg"/>
    <w:semiHidden/>
    <w:rsid w:val="0020607F"/>
  </w:style>
  <w:style w:type="paragraph" w:styleId="Tekstzonderopmaak">
    <w:name w:val="Plain Text"/>
    <w:basedOn w:val="ZsysbasisUtrechtzorg"/>
    <w:next w:val="BasistekstUtrechtzorg"/>
    <w:semiHidden/>
    <w:rsid w:val="0020607F"/>
  </w:style>
  <w:style w:type="paragraph" w:styleId="Ballontekst">
    <w:name w:val="Balloon Text"/>
    <w:basedOn w:val="ZsysbasisUtrechtzorg"/>
    <w:next w:val="BasistekstUtrechtzorg"/>
    <w:semiHidden/>
    <w:rsid w:val="0020607F"/>
  </w:style>
  <w:style w:type="paragraph" w:styleId="Bijschrift">
    <w:name w:val="caption"/>
    <w:aliases w:val="Bijschrift Utrechtzorg"/>
    <w:basedOn w:val="ZsysbasisUtrechtzorg"/>
    <w:next w:val="BasistekstUtrechtzorg"/>
    <w:uiPriority w:val="40"/>
    <w:qFormat/>
    <w:rsid w:val="0020607F"/>
  </w:style>
  <w:style w:type="character" w:customStyle="1" w:styleId="TekstopmerkingChar">
    <w:name w:val="Tekst opmerking Char"/>
    <w:basedOn w:val="ZsysbasisUtrechtzorg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Utrechtzorg"/>
    <w:next w:val="BasistekstUtrechtzorg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C24004" w:themeColor="accent5" w:themeShade="BF"/>
    </w:rPr>
    <w:tblPr>
      <w:tblStyleRowBandSize w:val="1"/>
      <w:tblStyleColBandSize w:val="1"/>
      <w:tblBorders>
        <w:top w:val="single" w:sz="8" w:space="0" w:color="FA5A0F" w:themeColor="accent5"/>
        <w:bottom w:val="single" w:sz="8" w:space="0" w:color="FA5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F" w:themeColor="accent5"/>
          <w:left w:val="nil"/>
          <w:bottom w:val="single" w:sz="8" w:space="0" w:color="FA5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F" w:themeColor="accent5"/>
          <w:left w:val="nil"/>
          <w:bottom w:val="single" w:sz="8" w:space="0" w:color="FA5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C3" w:themeFill="accent5" w:themeFillTint="3F"/>
      </w:tcPr>
    </w:tblStylePr>
  </w:style>
  <w:style w:type="paragraph" w:styleId="Eindnoottekst">
    <w:name w:val="endnote text"/>
    <w:aliases w:val="Eindnoottekst Utrechtzorg"/>
    <w:basedOn w:val="ZsysbasisUtrechtzorg"/>
    <w:next w:val="BasistekstUtrechtzorg"/>
    <w:uiPriority w:val="52"/>
    <w:semiHidden/>
    <w:rsid w:val="0020607F"/>
  </w:style>
  <w:style w:type="paragraph" w:styleId="Indexkop">
    <w:name w:val="index heading"/>
    <w:basedOn w:val="ZsysbasisUtrechtzorg"/>
    <w:next w:val="BasistekstUtrechtzorg"/>
    <w:semiHidden/>
    <w:rsid w:val="0020607F"/>
  </w:style>
  <w:style w:type="paragraph" w:styleId="Kopbronvermelding">
    <w:name w:val="toa heading"/>
    <w:basedOn w:val="ZsysbasisUtrechtzorg"/>
    <w:next w:val="BasistekstUtrechtzorg"/>
    <w:semiHidden/>
    <w:rsid w:val="0020607F"/>
  </w:style>
  <w:style w:type="paragraph" w:styleId="Lijstopsomteken5">
    <w:name w:val="List Bullet 5"/>
    <w:basedOn w:val="ZsysbasisUtrechtzorg"/>
    <w:next w:val="BasistekstUtrechtzorg"/>
    <w:semiHidden/>
    <w:rsid w:val="00E7078D"/>
    <w:pPr>
      <w:numPr>
        <w:numId w:val="12"/>
      </w:numPr>
      <w:ind w:left="1491" w:hanging="357"/>
    </w:pPr>
  </w:style>
  <w:style w:type="paragraph" w:styleId="Macrotekst">
    <w:name w:val="macro"/>
    <w:basedOn w:val="ZsysbasisUtrechtzorg"/>
    <w:next w:val="BasistekstUtrechtzorg"/>
    <w:semiHidden/>
    <w:rsid w:val="0020607F"/>
  </w:style>
  <w:style w:type="paragraph" w:styleId="Tekstopmerking">
    <w:name w:val="annotation text"/>
    <w:basedOn w:val="ZsysbasisUtrechtzorg"/>
    <w:next w:val="BasistekstUtrechtzorg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Utrechtzorg">
    <w:name w:val="Opsomming teken 1e niveau Utrechtzorg"/>
    <w:basedOn w:val="ZsysbasisUtrechtzorg"/>
    <w:uiPriority w:val="18"/>
    <w:qFormat/>
    <w:rsid w:val="0072474F"/>
    <w:pPr>
      <w:numPr>
        <w:numId w:val="31"/>
      </w:numPr>
    </w:pPr>
  </w:style>
  <w:style w:type="paragraph" w:customStyle="1" w:styleId="Opsommingteken2eniveauUtrechtzorg">
    <w:name w:val="Opsomming teken 2e niveau Utrechtzorg"/>
    <w:basedOn w:val="ZsysbasisUtrechtzorg"/>
    <w:uiPriority w:val="19"/>
    <w:qFormat/>
    <w:rsid w:val="00BD380F"/>
    <w:pPr>
      <w:numPr>
        <w:ilvl w:val="1"/>
        <w:numId w:val="31"/>
      </w:numPr>
      <w:ind w:left="568" w:hanging="284"/>
    </w:pPr>
  </w:style>
  <w:style w:type="paragraph" w:customStyle="1" w:styleId="Opsommingteken3eniveauUtrechtzorg">
    <w:name w:val="Opsomming teken 3e niveau Utrechtzorg"/>
    <w:basedOn w:val="ZsysbasisUtrechtzorg"/>
    <w:uiPriority w:val="20"/>
    <w:qFormat/>
    <w:rsid w:val="00491E8E"/>
    <w:pPr>
      <w:numPr>
        <w:ilvl w:val="2"/>
        <w:numId w:val="31"/>
      </w:numPr>
    </w:pPr>
  </w:style>
  <w:style w:type="paragraph" w:customStyle="1" w:styleId="Opsommingbolletje1eniveauUtrechtzorg">
    <w:name w:val="Opsomming bolletje 1e niveau Utrechtzorg"/>
    <w:basedOn w:val="ZsysbasisUtrechtzorg"/>
    <w:uiPriority w:val="15"/>
    <w:qFormat/>
    <w:rsid w:val="005017F3"/>
    <w:pPr>
      <w:numPr>
        <w:numId w:val="20"/>
      </w:numPr>
    </w:pPr>
  </w:style>
  <w:style w:type="paragraph" w:customStyle="1" w:styleId="Opsommingbolletje2eniveauUtrechtzorg">
    <w:name w:val="Opsomming bolletje 2e niveau Utrechtzorg"/>
    <w:basedOn w:val="ZsysbasisUtrechtzorg"/>
    <w:uiPriority w:val="16"/>
    <w:qFormat/>
    <w:rsid w:val="005017F3"/>
    <w:pPr>
      <w:numPr>
        <w:ilvl w:val="1"/>
        <w:numId w:val="20"/>
      </w:numPr>
    </w:pPr>
  </w:style>
  <w:style w:type="paragraph" w:customStyle="1" w:styleId="Opsommingbolletje3eniveauUtrechtzorg">
    <w:name w:val="Opsomming bolletje 3e niveau Utrechtzorg"/>
    <w:basedOn w:val="ZsysbasisUtrechtzorg"/>
    <w:uiPriority w:val="17"/>
    <w:qFormat/>
    <w:rsid w:val="005017F3"/>
    <w:pPr>
      <w:numPr>
        <w:ilvl w:val="2"/>
        <w:numId w:val="20"/>
      </w:numPr>
    </w:pPr>
  </w:style>
  <w:style w:type="numbering" w:customStyle="1" w:styleId="OpsommingbolletjeUtrechtzorg">
    <w:name w:val="Opsomming bolletje Utrechtzorg"/>
    <w:uiPriority w:val="99"/>
    <w:semiHidden/>
    <w:rsid w:val="005017F3"/>
    <w:pPr>
      <w:numPr>
        <w:numId w:val="1"/>
      </w:numPr>
    </w:pPr>
  </w:style>
  <w:style w:type="paragraph" w:customStyle="1" w:styleId="Opsommingkleineletter1eniveauUtrechtzorg">
    <w:name w:val="Opsomming kleine letter 1e niveau Utrechtzorg"/>
    <w:basedOn w:val="ZsysbasisUtrechtzorg"/>
    <w:uiPriority w:val="25"/>
    <w:qFormat/>
    <w:rsid w:val="002C49D6"/>
    <w:pPr>
      <w:numPr>
        <w:ilvl w:val="1"/>
        <w:numId w:val="24"/>
      </w:numPr>
    </w:pPr>
  </w:style>
  <w:style w:type="paragraph" w:customStyle="1" w:styleId="Opsommingkleineletter2eniveauUtrechtzorg">
    <w:name w:val="Opsomming kleine letter 2e niveau Utrechtzorg"/>
    <w:basedOn w:val="ZsysbasisUtrechtzorg"/>
    <w:uiPriority w:val="26"/>
    <w:qFormat/>
    <w:rsid w:val="002C49D6"/>
    <w:pPr>
      <w:numPr>
        <w:ilvl w:val="2"/>
        <w:numId w:val="24"/>
      </w:numPr>
    </w:pPr>
  </w:style>
  <w:style w:type="paragraph" w:customStyle="1" w:styleId="Opsommingkleineletter3eniveauUtrechtzorg">
    <w:name w:val="Opsomming kleine letter 3e niveau Utrechtzorg"/>
    <w:basedOn w:val="ZsysbasisUtrechtzorg"/>
    <w:uiPriority w:val="27"/>
    <w:qFormat/>
    <w:rsid w:val="002C49D6"/>
    <w:pPr>
      <w:numPr>
        <w:ilvl w:val="3"/>
        <w:numId w:val="24"/>
      </w:numPr>
    </w:pPr>
  </w:style>
  <w:style w:type="paragraph" w:customStyle="1" w:styleId="Opsommingnummer1eniveauUtrechtzorg">
    <w:name w:val="Opsomming nummer 1e niveau Utrechtzorg"/>
    <w:basedOn w:val="ZsysbasisUtrechtzorg"/>
    <w:uiPriority w:val="29"/>
    <w:qFormat/>
    <w:rsid w:val="002C49D6"/>
    <w:pPr>
      <w:numPr>
        <w:ilvl w:val="1"/>
        <w:numId w:val="23"/>
      </w:numPr>
    </w:pPr>
  </w:style>
  <w:style w:type="paragraph" w:customStyle="1" w:styleId="Opsommingnummer2eniveauUtrechtzorg">
    <w:name w:val="Opsomming nummer 2e niveau Utrechtzorg"/>
    <w:basedOn w:val="ZsysbasisUtrechtzorg"/>
    <w:uiPriority w:val="30"/>
    <w:qFormat/>
    <w:rsid w:val="002C49D6"/>
    <w:pPr>
      <w:numPr>
        <w:ilvl w:val="2"/>
        <w:numId w:val="23"/>
      </w:numPr>
    </w:pPr>
  </w:style>
  <w:style w:type="paragraph" w:customStyle="1" w:styleId="Opsommingnummer3eniveauUtrechtzorg">
    <w:name w:val="Opsomming nummer 3e niveau Utrechtzorg"/>
    <w:basedOn w:val="ZsysbasisUtrechtzorg"/>
    <w:uiPriority w:val="31"/>
    <w:qFormat/>
    <w:rsid w:val="002C49D6"/>
    <w:pPr>
      <w:numPr>
        <w:ilvl w:val="3"/>
        <w:numId w:val="23"/>
      </w:numPr>
    </w:pPr>
  </w:style>
  <w:style w:type="paragraph" w:customStyle="1" w:styleId="Opsommingstreepje1eniveauUtrechtzorg">
    <w:name w:val="Opsomming streepje 1e niveau Utrechtzorg"/>
    <w:basedOn w:val="ZsysbasisUtrechtzorg"/>
    <w:uiPriority w:val="21"/>
    <w:qFormat/>
    <w:rsid w:val="006842A9"/>
    <w:pPr>
      <w:numPr>
        <w:numId w:val="27"/>
      </w:numPr>
    </w:pPr>
  </w:style>
  <w:style w:type="paragraph" w:customStyle="1" w:styleId="Opsommingstreepje2eniveauUtrechtzorg">
    <w:name w:val="Opsomming streepje 2e niveau Utrechtzorg"/>
    <w:basedOn w:val="ZsysbasisUtrechtzorg"/>
    <w:uiPriority w:val="22"/>
    <w:qFormat/>
    <w:rsid w:val="00D014AE"/>
    <w:pPr>
      <w:numPr>
        <w:ilvl w:val="1"/>
        <w:numId w:val="27"/>
      </w:numPr>
    </w:pPr>
  </w:style>
  <w:style w:type="paragraph" w:customStyle="1" w:styleId="Opsommingstreepje3eniveauUtrechtzorg">
    <w:name w:val="Opsomming streepje 3e niveau Utrechtzorg"/>
    <w:basedOn w:val="ZsysbasisUtrechtzorg"/>
    <w:uiPriority w:val="23"/>
    <w:qFormat/>
    <w:rsid w:val="003C748E"/>
    <w:pPr>
      <w:numPr>
        <w:ilvl w:val="2"/>
        <w:numId w:val="27"/>
      </w:numPr>
    </w:pPr>
  </w:style>
  <w:style w:type="numbering" w:customStyle="1" w:styleId="OpsommingstreepjeUtrechtzorg">
    <w:name w:val="Opsomming streepje Utrechtzorg"/>
    <w:uiPriority w:val="99"/>
    <w:semiHidden/>
    <w:rsid w:val="00154244"/>
    <w:pPr>
      <w:numPr>
        <w:numId w:val="27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772D61" w:themeColor="accent4" w:themeShade="BF"/>
    </w:rPr>
    <w:tblPr>
      <w:tblStyleRowBandSize w:val="1"/>
      <w:tblStyleColBandSize w:val="1"/>
      <w:tblBorders>
        <w:top w:val="single" w:sz="8" w:space="0" w:color="A03C82" w:themeColor="accent4"/>
        <w:bottom w:val="single" w:sz="8" w:space="0" w:color="A03C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3C82" w:themeColor="accent4"/>
          <w:left w:val="nil"/>
          <w:bottom w:val="single" w:sz="8" w:space="0" w:color="A03C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3C82" w:themeColor="accent4"/>
          <w:left w:val="nil"/>
          <w:bottom w:val="single" w:sz="8" w:space="0" w:color="A03C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A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AE1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B0B0B0" w:themeColor="accent3" w:themeShade="BF"/>
    </w:rPr>
    <w:tblPr>
      <w:tblStyleRowBandSize w:val="1"/>
      <w:tblStyleColBandSize w:val="1"/>
      <w:tblBorders>
        <w:top w:val="single" w:sz="8" w:space="0" w:color="EBEBEB" w:themeColor="accent3"/>
        <w:bottom w:val="single" w:sz="8" w:space="0" w:color="EBEBE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BEB" w:themeColor="accent3"/>
          <w:left w:val="nil"/>
          <w:bottom w:val="single" w:sz="8" w:space="0" w:color="EBEBE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BEB" w:themeColor="accent3"/>
          <w:left w:val="nil"/>
          <w:bottom w:val="single" w:sz="8" w:space="0" w:color="EBEBE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3781DD" w:themeColor="accent2" w:themeShade="BF"/>
    </w:rPr>
    <w:tblPr>
      <w:tblStyleRowBandSize w:val="1"/>
      <w:tblStyleColBandSize w:val="1"/>
      <w:tblBorders>
        <w:top w:val="single" w:sz="8" w:space="0" w:color="87B4EB" w:themeColor="accent2"/>
        <w:bottom w:val="single" w:sz="8" w:space="0" w:color="87B4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B4EB" w:themeColor="accent2"/>
          <w:left w:val="nil"/>
          <w:bottom w:val="single" w:sz="8" w:space="0" w:color="87B4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B4EB" w:themeColor="accent2"/>
          <w:left w:val="nil"/>
          <w:bottom w:val="single" w:sz="8" w:space="0" w:color="87B4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C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CFA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AF1E" w:themeColor="accent6"/>
        <w:left w:val="single" w:sz="8" w:space="0" w:color="FAAF1E" w:themeColor="accent6"/>
        <w:bottom w:val="single" w:sz="8" w:space="0" w:color="FAAF1E" w:themeColor="accent6"/>
        <w:right w:val="single" w:sz="8" w:space="0" w:color="FAAF1E" w:themeColor="accent6"/>
        <w:insideH w:val="single" w:sz="8" w:space="0" w:color="FAAF1E" w:themeColor="accent6"/>
        <w:insideV w:val="single" w:sz="8" w:space="0" w:color="FAAF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1E" w:themeColor="accent6"/>
          <w:left w:val="single" w:sz="8" w:space="0" w:color="FAAF1E" w:themeColor="accent6"/>
          <w:bottom w:val="single" w:sz="18" w:space="0" w:color="FAAF1E" w:themeColor="accent6"/>
          <w:right w:val="single" w:sz="8" w:space="0" w:color="FAAF1E" w:themeColor="accent6"/>
          <w:insideH w:val="nil"/>
          <w:insideV w:val="single" w:sz="8" w:space="0" w:color="FAAF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F1E" w:themeColor="accent6"/>
          <w:left w:val="single" w:sz="8" w:space="0" w:color="FAAF1E" w:themeColor="accent6"/>
          <w:bottom w:val="single" w:sz="8" w:space="0" w:color="FAAF1E" w:themeColor="accent6"/>
          <w:right w:val="single" w:sz="8" w:space="0" w:color="FAAF1E" w:themeColor="accent6"/>
          <w:insideH w:val="nil"/>
          <w:insideV w:val="single" w:sz="8" w:space="0" w:color="FAAF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1E" w:themeColor="accent6"/>
          <w:left w:val="single" w:sz="8" w:space="0" w:color="FAAF1E" w:themeColor="accent6"/>
          <w:bottom w:val="single" w:sz="8" w:space="0" w:color="FAAF1E" w:themeColor="accent6"/>
          <w:right w:val="single" w:sz="8" w:space="0" w:color="FAAF1E" w:themeColor="accent6"/>
        </w:tcBorders>
      </w:tcPr>
    </w:tblStylePr>
    <w:tblStylePr w:type="band1Vert">
      <w:tblPr/>
      <w:tcPr>
        <w:tcBorders>
          <w:top w:val="single" w:sz="8" w:space="0" w:color="FAAF1E" w:themeColor="accent6"/>
          <w:left w:val="single" w:sz="8" w:space="0" w:color="FAAF1E" w:themeColor="accent6"/>
          <w:bottom w:val="single" w:sz="8" w:space="0" w:color="FAAF1E" w:themeColor="accent6"/>
          <w:right w:val="single" w:sz="8" w:space="0" w:color="FAAF1E" w:themeColor="accent6"/>
        </w:tcBorders>
        <w:shd w:val="clear" w:color="auto" w:fill="FDEBC7" w:themeFill="accent6" w:themeFillTint="3F"/>
      </w:tcPr>
    </w:tblStylePr>
    <w:tblStylePr w:type="band1Horz">
      <w:tblPr/>
      <w:tcPr>
        <w:tcBorders>
          <w:top w:val="single" w:sz="8" w:space="0" w:color="FAAF1E" w:themeColor="accent6"/>
          <w:left w:val="single" w:sz="8" w:space="0" w:color="FAAF1E" w:themeColor="accent6"/>
          <w:bottom w:val="single" w:sz="8" w:space="0" w:color="FAAF1E" w:themeColor="accent6"/>
          <w:right w:val="single" w:sz="8" w:space="0" w:color="FAAF1E" w:themeColor="accent6"/>
          <w:insideV w:val="single" w:sz="8" w:space="0" w:color="FAAF1E" w:themeColor="accent6"/>
        </w:tcBorders>
        <w:shd w:val="clear" w:color="auto" w:fill="FDEBC7" w:themeFill="accent6" w:themeFillTint="3F"/>
      </w:tcPr>
    </w:tblStylePr>
    <w:tblStylePr w:type="band2Horz">
      <w:tblPr/>
      <w:tcPr>
        <w:tcBorders>
          <w:top w:val="single" w:sz="8" w:space="0" w:color="FAAF1E" w:themeColor="accent6"/>
          <w:left w:val="single" w:sz="8" w:space="0" w:color="FAAF1E" w:themeColor="accent6"/>
          <w:bottom w:val="single" w:sz="8" w:space="0" w:color="FAAF1E" w:themeColor="accent6"/>
          <w:right w:val="single" w:sz="8" w:space="0" w:color="FAAF1E" w:themeColor="accent6"/>
          <w:insideV w:val="single" w:sz="8" w:space="0" w:color="FAAF1E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5A0F" w:themeColor="accent5"/>
        <w:left w:val="single" w:sz="8" w:space="0" w:color="FA5A0F" w:themeColor="accent5"/>
        <w:bottom w:val="single" w:sz="8" w:space="0" w:color="FA5A0F" w:themeColor="accent5"/>
        <w:right w:val="single" w:sz="8" w:space="0" w:color="FA5A0F" w:themeColor="accent5"/>
        <w:insideH w:val="single" w:sz="8" w:space="0" w:color="FA5A0F" w:themeColor="accent5"/>
        <w:insideV w:val="single" w:sz="8" w:space="0" w:color="FA5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F" w:themeColor="accent5"/>
          <w:left w:val="single" w:sz="8" w:space="0" w:color="FA5A0F" w:themeColor="accent5"/>
          <w:bottom w:val="single" w:sz="18" w:space="0" w:color="FA5A0F" w:themeColor="accent5"/>
          <w:right w:val="single" w:sz="8" w:space="0" w:color="FA5A0F" w:themeColor="accent5"/>
          <w:insideH w:val="nil"/>
          <w:insideV w:val="single" w:sz="8" w:space="0" w:color="FA5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F" w:themeColor="accent5"/>
          <w:left w:val="single" w:sz="8" w:space="0" w:color="FA5A0F" w:themeColor="accent5"/>
          <w:bottom w:val="single" w:sz="8" w:space="0" w:color="FA5A0F" w:themeColor="accent5"/>
          <w:right w:val="single" w:sz="8" w:space="0" w:color="FA5A0F" w:themeColor="accent5"/>
          <w:insideH w:val="nil"/>
          <w:insideV w:val="single" w:sz="8" w:space="0" w:color="FA5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F" w:themeColor="accent5"/>
          <w:left w:val="single" w:sz="8" w:space="0" w:color="FA5A0F" w:themeColor="accent5"/>
          <w:bottom w:val="single" w:sz="8" w:space="0" w:color="FA5A0F" w:themeColor="accent5"/>
          <w:right w:val="single" w:sz="8" w:space="0" w:color="FA5A0F" w:themeColor="accent5"/>
        </w:tcBorders>
      </w:tcPr>
    </w:tblStylePr>
    <w:tblStylePr w:type="band1Vert">
      <w:tblPr/>
      <w:tcPr>
        <w:tcBorders>
          <w:top w:val="single" w:sz="8" w:space="0" w:color="FA5A0F" w:themeColor="accent5"/>
          <w:left w:val="single" w:sz="8" w:space="0" w:color="FA5A0F" w:themeColor="accent5"/>
          <w:bottom w:val="single" w:sz="8" w:space="0" w:color="FA5A0F" w:themeColor="accent5"/>
          <w:right w:val="single" w:sz="8" w:space="0" w:color="FA5A0F" w:themeColor="accent5"/>
        </w:tcBorders>
        <w:shd w:val="clear" w:color="auto" w:fill="FDD6C3" w:themeFill="accent5" w:themeFillTint="3F"/>
      </w:tcPr>
    </w:tblStylePr>
    <w:tblStylePr w:type="band1Horz">
      <w:tblPr/>
      <w:tcPr>
        <w:tcBorders>
          <w:top w:val="single" w:sz="8" w:space="0" w:color="FA5A0F" w:themeColor="accent5"/>
          <w:left w:val="single" w:sz="8" w:space="0" w:color="FA5A0F" w:themeColor="accent5"/>
          <w:bottom w:val="single" w:sz="8" w:space="0" w:color="FA5A0F" w:themeColor="accent5"/>
          <w:right w:val="single" w:sz="8" w:space="0" w:color="FA5A0F" w:themeColor="accent5"/>
          <w:insideV w:val="single" w:sz="8" w:space="0" w:color="FA5A0F" w:themeColor="accent5"/>
        </w:tcBorders>
        <w:shd w:val="clear" w:color="auto" w:fill="FDD6C3" w:themeFill="accent5" w:themeFillTint="3F"/>
      </w:tcPr>
    </w:tblStylePr>
    <w:tblStylePr w:type="band2Horz">
      <w:tblPr/>
      <w:tcPr>
        <w:tcBorders>
          <w:top w:val="single" w:sz="8" w:space="0" w:color="FA5A0F" w:themeColor="accent5"/>
          <w:left w:val="single" w:sz="8" w:space="0" w:color="FA5A0F" w:themeColor="accent5"/>
          <w:bottom w:val="single" w:sz="8" w:space="0" w:color="FA5A0F" w:themeColor="accent5"/>
          <w:right w:val="single" w:sz="8" w:space="0" w:color="FA5A0F" w:themeColor="accent5"/>
          <w:insideV w:val="single" w:sz="8" w:space="0" w:color="FA5A0F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03C82" w:themeColor="accent4"/>
        <w:left w:val="single" w:sz="8" w:space="0" w:color="A03C82" w:themeColor="accent4"/>
        <w:bottom w:val="single" w:sz="8" w:space="0" w:color="A03C82" w:themeColor="accent4"/>
        <w:right w:val="single" w:sz="8" w:space="0" w:color="A03C82" w:themeColor="accent4"/>
        <w:insideH w:val="single" w:sz="8" w:space="0" w:color="A03C82" w:themeColor="accent4"/>
        <w:insideV w:val="single" w:sz="8" w:space="0" w:color="A03C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3C82" w:themeColor="accent4"/>
          <w:left w:val="single" w:sz="8" w:space="0" w:color="A03C82" w:themeColor="accent4"/>
          <w:bottom w:val="single" w:sz="18" w:space="0" w:color="A03C82" w:themeColor="accent4"/>
          <w:right w:val="single" w:sz="8" w:space="0" w:color="A03C82" w:themeColor="accent4"/>
          <w:insideH w:val="nil"/>
          <w:insideV w:val="single" w:sz="8" w:space="0" w:color="A03C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3C82" w:themeColor="accent4"/>
          <w:left w:val="single" w:sz="8" w:space="0" w:color="A03C82" w:themeColor="accent4"/>
          <w:bottom w:val="single" w:sz="8" w:space="0" w:color="A03C82" w:themeColor="accent4"/>
          <w:right w:val="single" w:sz="8" w:space="0" w:color="A03C82" w:themeColor="accent4"/>
          <w:insideH w:val="nil"/>
          <w:insideV w:val="single" w:sz="8" w:space="0" w:color="A03C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3C82" w:themeColor="accent4"/>
          <w:left w:val="single" w:sz="8" w:space="0" w:color="A03C82" w:themeColor="accent4"/>
          <w:bottom w:val="single" w:sz="8" w:space="0" w:color="A03C82" w:themeColor="accent4"/>
          <w:right w:val="single" w:sz="8" w:space="0" w:color="A03C82" w:themeColor="accent4"/>
        </w:tcBorders>
      </w:tcPr>
    </w:tblStylePr>
    <w:tblStylePr w:type="band1Vert">
      <w:tblPr/>
      <w:tcPr>
        <w:tcBorders>
          <w:top w:val="single" w:sz="8" w:space="0" w:color="A03C82" w:themeColor="accent4"/>
          <w:left w:val="single" w:sz="8" w:space="0" w:color="A03C82" w:themeColor="accent4"/>
          <w:bottom w:val="single" w:sz="8" w:space="0" w:color="A03C82" w:themeColor="accent4"/>
          <w:right w:val="single" w:sz="8" w:space="0" w:color="A03C82" w:themeColor="accent4"/>
        </w:tcBorders>
        <w:shd w:val="clear" w:color="auto" w:fill="EBCAE1" w:themeFill="accent4" w:themeFillTint="3F"/>
      </w:tcPr>
    </w:tblStylePr>
    <w:tblStylePr w:type="band1Horz">
      <w:tblPr/>
      <w:tcPr>
        <w:tcBorders>
          <w:top w:val="single" w:sz="8" w:space="0" w:color="A03C82" w:themeColor="accent4"/>
          <w:left w:val="single" w:sz="8" w:space="0" w:color="A03C82" w:themeColor="accent4"/>
          <w:bottom w:val="single" w:sz="8" w:space="0" w:color="A03C82" w:themeColor="accent4"/>
          <w:right w:val="single" w:sz="8" w:space="0" w:color="A03C82" w:themeColor="accent4"/>
          <w:insideV w:val="single" w:sz="8" w:space="0" w:color="A03C82" w:themeColor="accent4"/>
        </w:tcBorders>
        <w:shd w:val="clear" w:color="auto" w:fill="EBCAE1" w:themeFill="accent4" w:themeFillTint="3F"/>
      </w:tcPr>
    </w:tblStylePr>
    <w:tblStylePr w:type="band2Horz">
      <w:tblPr/>
      <w:tcPr>
        <w:tcBorders>
          <w:top w:val="single" w:sz="8" w:space="0" w:color="A03C82" w:themeColor="accent4"/>
          <w:left w:val="single" w:sz="8" w:space="0" w:color="A03C82" w:themeColor="accent4"/>
          <w:bottom w:val="single" w:sz="8" w:space="0" w:color="A03C82" w:themeColor="accent4"/>
          <w:right w:val="single" w:sz="8" w:space="0" w:color="A03C82" w:themeColor="accent4"/>
          <w:insideV w:val="single" w:sz="8" w:space="0" w:color="A03C82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EBEB" w:themeColor="accent3"/>
        <w:left w:val="single" w:sz="8" w:space="0" w:color="EBEBEB" w:themeColor="accent3"/>
        <w:bottom w:val="single" w:sz="8" w:space="0" w:color="EBEBEB" w:themeColor="accent3"/>
        <w:right w:val="single" w:sz="8" w:space="0" w:color="EBEBEB" w:themeColor="accent3"/>
        <w:insideH w:val="single" w:sz="8" w:space="0" w:color="EBEBEB" w:themeColor="accent3"/>
        <w:insideV w:val="single" w:sz="8" w:space="0" w:color="EBEBE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BEB" w:themeColor="accent3"/>
          <w:left w:val="single" w:sz="8" w:space="0" w:color="EBEBEB" w:themeColor="accent3"/>
          <w:bottom w:val="single" w:sz="18" w:space="0" w:color="EBEBEB" w:themeColor="accent3"/>
          <w:right w:val="single" w:sz="8" w:space="0" w:color="EBEBEB" w:themeColor="accent3"/>
          <w:insideH w:val="nil"/>
          <w:insideV w:val="single" w:sz="8" w:space="0" w:color="EBEBE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EBEB" w:themeColor="accent3"/>
          <w:left w:val="single" w:sz="8" w:space="0" w:color="EBEBEB" w:themeColor="accent3"/>
          <w:bottom w:val="single" w:sz="8" w:space="0" w:color="EBEBEB" w:themeColor="accent3"/>
          <w:right w:val="single" w:sz="8" w:space="0" w:color="EBEBEB" w:themeColor="accent3"/>
          <w:insideH w:val="nil"/>
          <w:insideV w:val="single" w:sz="8" w:space="0" w:color="EBEBE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BEB" w:themeColor="accent3"/>
          <w:left w:val="single" w:sz="8" w:space="0" w:color="EBEBEB" w:themeColor="accent3"/>
          <w:bottom w:val="single" w:sz="8" w:space="0" w:color="EBEBEB" w:themeColor="accent3"/>
          <w:right w:val="single" w:sz="8" w:space="0" w:color="EBEBEB" w:themeColor="accent3"/>
        </w:tcBorders>
      </w:tcPr>
    </w:tblStylePr>
    <w:tblStylePr w:type="band1Vert">
      <w:tblPr/>
      <w:tcPr>
        <w:tcBorders>
          <w:top w:val="single" w:sz="8" w:space="0" w:color="EBEBEB" w:themeColor="accent3"/>
          <w:left w:val="single" w:sz="8" w:space="0" w:color="EBEBEB" w:themeColor="accent3"/>
          <w:bottom w:val="single" w:sz="8" w:space="0" w:color="EBEBEB" w:themeColor="accent3"/>
          <w:right w:val="single" w:sz="8" w:space="0" w:color="EBEBEB" w:themeColor="accent3"/>
        </w:tcBorders>
        <w:shd w:val="clear" w:color="auto" w:fill="FAFAFA" w:themeFill="accent3" w:themeFillTint="3F"/>
      </w:tcPr>
    </w:tblStylePr>
    <w:tblStylePr w:type="band1Horz">
      <w:tblPr/>
      <w:tcPr>
        <w:tcBorders>
          <w:top w:val="single" w:sz="8" w:space="0" w:color="EBEBEB" w:themeColor="accent3"/>
          <w:left w:val="single" w:sz="8" w:space="0" w:color="EBEBEB" w:themeColor="accent3"/>
          <w:bottom w:val="single" w:sz="8" w:space="0" w:color="EBEBEB" w:themeColor="accent3"/>
          <w:right w:val="single" w:sz="8" w:space="0" w:color="EBEBEB" w:themeColor="accent3"/>
          <w:insideV w:val="single" w:sz="8" w:space="0" w:color="EBEBEB" w:themeColor="accent3"/>
        </w:tcBorders>
        <w:shd w:val="clear" w:color="auto" w:fill="FAFAFA" w:themeFill="accent3" w:themeFillTint="3F"/>
      </w:tcPr>
    </w:tblStylePr>
    <w:tblStylePr w:type="band2Horz">
      <w:tblPr/>
      <w:tcPr>
        <w:tcBorders>
          <w:top w:val="single" w:sz="8" w:space="0" w:color="EBEBEB" w:themeColor="accent3"/>
          <w:left w:val="single" w:sz="8" w:space="0" w:color="EBEBEB" w:themeColor="accent3"/>
          <w:bottom w:val="single" w:sz="8" w:space="0" w:color="EBEBEB" w:themeColor="accent3"/>
          <w:right w:val="single" w:sz="8" w:space="0" w:color="EBEBEB" w:themeColor="accent3"/>
          <w:insideV w:val="single" w:sz="8" w:space="0" w:color="EBEBEB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7B4EB" w:themeColor="accent2"/>
        <w:left w:val="single" w:sz="8" w:space="0" w:color="87B4EB" w:themeColor="accent2"/>
        <w:bottom w:val="single" w:sz="8" w:space="0" w:color="87B4EB" w:themeColor="accent2"/>
        <w:right w:val="single" w:sz="8" w:space="0" w:color="87B4EB" w:themeColor="accent2"/>
        <w:insideH w:val="single" w:sz="8" w:space="0" w:color="87B4EB" w:themeColor="accent2"/>
        <w:insideV w:val="single" w:sz="8" w:space="0" w:color="87B4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B4EB" w:themeColor="accent2"/>
          <w:left w:val="single" w:sz="8" w:space="0" w:color="87B4EB" w:themeColor="accent2"/>
          <w:bottom w:val="single" w:sz="18" w:space="0" w:color="87B4EB" w:themeColor="accent2"/>
          <w:right w:val="single" w:sz="8" w:space="0" w:color="87B4EB" w:themeColor="accent2"/>
          <w:insideH w:val="nil"/>
          <w:insideV w:val="single" w:sz="8" w:space="0" w:color="87B4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B4EB" w:themeColor="accent2"/>
          <w:left w:val="single" w:sz="8" w:space="0" w:color="87B4EB" w:themeColor="accent2"/>
          <w:bottom w:val="single" w:sz="8" w:space="0" w:color="87B4EB" w:themeColor="accent2"/>
          <w:right w:val="single" w:sz="8" w:space="0" w:color="87B4EB" w:themeColor="accent2"/>
          <w:insideH w:val="nil"/>
          <w:insideV w:val="single" w:sz="8" w:space="0" w:color="87B4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B4EB" w:themeColor="accent2"/>
          <w:left w:val="single" w:sz="8" w:space="0" w:color="87B4EB" w:themeColor="accent2"/>
          <w:bottom w:val="single" w:sz="8" w:space="0" w:color="87B4EB" w:themeColor="accent2"/>
          <w:right w:val="single" w:sz="8" w:space="0" w:color="87B4EB" w:themeColor="accent2"/>
        </w:tcBorders>
      </w:tcPr>
    </w:tblStylePr>
    <w:tblStylePr w:type="band1Vert">
      <w:tblPr/>
      <w:tcPr>
        <w:tcBorders>
          <w:top w:val="single" w:sz="8" w:space="0" w:color="87B4EB" w:themeColor="accent2"/>
          <w:left w:val="single" w:sz="8" w:space="0" w:color="87B4EB" w:themeColor="accent2"/>
          <w:bottom w:val="single" w:sz="8" w:space="0" w:color="87B4EB" w:themeColor="accent2"/>
          <w:right w:val="single" w:sz="8" w:space="0" w:color="87B4EB" w:themeColor="accent2"/>
        </w:tcBorders>
        <w:shd w:val="clear" w:color="auto" w:fill="E1ECFA" w:themeFill="accent2" w:themeFillTint="3F"/>
      </w:tcPr>
    </w:tblStylePr>
    <w:tblStylePr w:type="band1Horz">
      <w:tblPr/>
      <w:tcPr>
        <w:tcBorders>
          <w:top w:val="single" w:sz="8" w:space="0" w:color="87B4EB" w:themeColor="accent2"/>
          <w:left w:val="single" w:sz="8" w:space="0" w:color="87B4EB" w:themeColor="accent2"/>
          <w:bottom w:val="single" w:sz="8" w:space="0" w:color="87B4EB" w:themeColor="accent2"/>
          <w:right w:val="single" w:sz="8" w:space="0" w:color="87B4EB" w:themeColor="accent2"/>
          <w:insideV w:val="single" w:sz="8" w:space="0" w:color="87B4EB" w:themeColor="accent2"/>
        </w:tcBorders>
        <w:shd w:val="clear" w:color="auto" w:fill="E1ECFA" w:themeFill="accent2" w:themeFillTint="3F"/>
      </w:tcPr>
    </w:tblStylePr>
    <w:tblStylePr w:type="band2Horz">
      <w:tblPr/>
      <w:tcPr>
        <w:tcBorders>
          <w:top w:val="single" w:sz="8" w:space="0" w:color="87B4EB" w:themeColor="accent2"/>
          <w:left w:val="single" w:sz="8" w:space="0" w:color="87B4EB" w:themeColor="accent2"/>
          <w:bottom w:val="single" w:sz="8" w:space="0" w:color="87B4EB" w:themeColor="accent2"/>
          <w:right w:val="single" w:sz="8" w:space="0" w:color="87B4EB" w:themeColor="accent2"/>
          <w:insideV w:val="single" w:sz="8" w:space="0" w:color="87B4EB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404" w:themeFill="accent5" w:themeFillShade="CC"/>
      </w:tcPr>
    </w:tblStylePr>
    <w:tblStylePr w:type="lastRow">
      <w:rPr>
        <w:b/>
        <w:bCs/>
        <w:color w:val="CF44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7" w:themeFill="accent6" w:themeFillTint="3F"/>
      </w:tcPr>
    </w:tblStylePr>
    <w:tblStylePr w:type="band1Horz">
      <w:tblPr/>
      <w:tcPr>
        <w:shd w:val="clear" w:color="auto" w:fill="FEEED2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9105" w:themeFill="accent6" w:themeFillShade="CC"/>
      </w:tcPr>
    </w:tblStylePr>
    <w:tblStylePr w:type="lastRow">
      <w:rPr>
        <w:b/>
        <w:bCs/>
        <w:color w:val="DB910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C3" w:themeFill="accent5" w:themeFillTint="3F"/>
      </w:tcPr>
    </w:tblStylePr>
    <w:tblStylePr w:type="band1Horz">
      <w:tblPr/>
      <w:tcPr>
        <w:shd w:val="clear" w:color="auto" w:fill="FEDDC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BCBC" w:themeFill="accent3" w:themeFillShade="CC"/>
      </w:tcPr>
    </w:tblStylePr>
    <w:tblStylePr w:type="lastRow">
      <w:rPr>
        <w:b/>
        <w:bCs/>
        <w:color w:val="BCBCB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E1" w:themeFill="accent4" w:themeFillTint="3F"/>
      </w:tcPr>
    </w:tblStylePr>
    <w:tblStylePr w:type="band1Horz">
      <w:tblPr/>
      <w:tcPr>
        <w:shd w:val="clear" w:color="auto" w:fill="EFD4E7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3067" w:themeFill="accent4" w:themeFillShade="CC"/>
      </w:tcPr>
    </w:tblStylePr>
    <w:tblStylePr w:type="lastRow">
      <w:rPr>
        <w:b/>
        <w:bCs/>
        <w:color w:val="7F30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shd w:val="clear" w:color="auto" w:fill="FBFBFB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8BE0" w:themeFill="accent2" w:themeFillShade="CC"/>
      </w:tcPr>
    </w:tblStylePr>
    <w:tblStylePr w:type="lastRow">
      <w:rPr>
        <w:b/>
        <w:bCs/>
        <w:color w:val="478B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CFA" w:themeFill="accent2" w:themeFillTint="3F"/>
      </w:tcPr>
    </w:tblStylePr>
    <w:tblStylePr w:type="band1Horz">
      <w:tblPr/>
      <w:tcPr>
        <w:shd w:val="clear" w:color="auto" w:fill="E7EFF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0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8BE0" w:themeFill="accent2" w:themeFillShade="CC"/>
      </w:tcPr>
    </w:tblStylePr>
    <w:tblStylePr w:type="lastRow">
      <w:rPr>
        <w:b/>
        <w:bCs/>
        <w:color w:val="478B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9F4" w:themeFill="accent1" w:themeFillTint="3F"/>
      </w:tcPr>
    </w:tblStylePr>
    <w:tblStylePr w:type="band1Horz">
      <w:tblPr/>
      <w:tcPr>
        <w:shd w:val="clear" w:color="auto" w:fill="D3E0F6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A0F" w:themeColor="accent5"/>
        <w:left w:val="single" w:sz="4" w:space="0" w:color="FAAF1E" w:themeColor="accent6"/>
        <w:bottom w:val="single" w:sz="4" w:space="0" w:color="FAAF1E" w:themeColor="accent6"/>
        <w:right w:val="single" w:sz="4" w:space="0" w:color="FAAF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6D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6D03" w:themeColor="accent6" w:themeShade="99"/>
          <w:insideV w:val="nil"/>
        </w:tcBorders>
        <w:shd w:val="clear" w:color="auto" w:fill="A46D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6D03" w:themeFill="accent6" w:themeFillShade="99"/>
      </w:tcPr>
    </w:tblStylePr>
    <w:tblStylePr w:type="band1Vert">
      <w:tblPr/>
      <w:tcPr>
        <w:shd w:val="clear" w:color="auto" w:fill="FDDEA5" w:themeFill="accent6" w:themeFillTint="66"/>
      </w:tcPr>
    </w:tblStylePr>
    <w:tblStylePr w:type="band1Horz">
      <w:tblPr/>
      <w:tcPr>
        <w:shd w:val="clear" w:color="auto" w:fill="FCD7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AF1E" w:themeColor="accent6"/>
        <w:left w:val="single" w:sz="4" w:space="0" w:color="FA5A0F" w:themeColor="accent5"/>
        <w:bottom w:val="single" w:sz="4" w:space="0" w:color="FA5A0F" w:themeColor="accent5"/>
        <w:right w:val="single" w:sz="4" w:space="0" w:color="FA5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F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3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303" w:themeColor="accent5" w:themeShade="99"/>
          <w:insideV w:val="nil"/>
        </w:tcBorders>
        <w:shd w:val="clear" w:color="auto" w:fill="9B33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303" w:themeFill="accent5" w:themeFillShade="99"/>
      </w:tcPr>
    </w:tblStylePr>
    <w:tblStylePr w:type="band1Vert">
      <w:tblPr/>
      <w:tcPr>
        <w:shd w:val="clear" w:color="auto" w:fill="FDBC9F" w:themeFill="accent5" w:themeFillTint="66"/>
      </w:tcPr>
    </w:tblStylePr>
    <w:tblStylePr w:type="band1Horz">
      <w:tblPr/>
      <w:tcPr>
        <w:shd w:val="clear" w:color="auto" w:fill="FCAC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EBEB" w:themeColor="accent3"/>
        <w:left w:val="single" w:sz="4" w:space="0" w:color="A03C82" w:themeColor="accent4"/>
        <w:bottom w:val="single" w:sz="4" w:space="0" w:color="A03C82" w:themeColor="accent4"/>
        <w:right w:val="single" w:sz="4" w:space="0" w:color="A03C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EBE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24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244D" w:themeColor="accent4" w:themeShade="99"/>
          <w:insideV w:val="nil"/>
        </w:tcBorders>
        <w:shd w:val="clear" w:color="auto" w:fill="5F24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244D" w:themeFill="accent4" w:themeFillShade="99"/>
      </w:tcPr>
    </w:tblStylePr>
    <w:tblStylePr w:type="band1Vert">
      <w:tblPr/>
      <w:tcPr>
        <w:shd w:val="clear" w:color="auto" w:fill="DFAACF" w:themeFill="accent4" w:themeFillTint="66"/>
      </w:tcPr>
    </w:tblStylePr>
    <w:tblStylePr w:type="band1Horz">
      <w:tblPr/>
      <w:tcPr>
        <w:shd w:val="clear" w:color="auto" w:fill="D795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3C82" w:themeColor="accent4"/>
        <w:left w:val="single" w:sz="4" w:space="0" w:color="EBEBEB" w:themeColor="accent3"/>
        <w:bottom w:val="single" w:sz="4" w:space="0" w:color="EBEBEB" w:themeColor="accent3"/>
        <w:right w:val="single" w:sz="4" w:space="0" w:color="EBEBE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3C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D8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D8D" w:themeColor="accent3" w:themeShade="99"/>
          <w:insideV w:val="nil"/>
        </w:tcBorders>
        <w:shd w:val="clear" w:color="auto" w:fill="8D8D8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D8D" w:themeFill="accent3" w:themeFillShade="99"/>
      </w:tcPr>
    </w:tblStylePr>
    <w:tblStylePr w:type="band1Vert">
      <w:tblPr/>
      <w:tcPr>
        <w:shd w:val="clear" w:color="auto" w:fill="F7F7F7" w:themeFill="accent3" w:themeFillTint="66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B4EB" w:themeColor="accent2"/>
        <w:left w:val="single" w:sz="4" w:space="0" w:color="87B4EB" w:themeColor="accent2"/>
        <w:bottom w:val="single" w:sz="4" w:space="0" w:color="87B4EB" w:themeColor="accent2"/>
        <w:right w:val="single" w:sz="4" w:space="0" w:color="87B4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B4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B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BE" w:themeColor="accent2" w:themeShade="99"/>
          <w:insideV w:val="nil"/>
        </w:tcBorders>
        <w:shd w:val="clear" w:color="auto" w:fill="1F66B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BE" w:themeFill="accent2" w:themeFillShade="99"/>
      </w:tcPr>
    </w:tblStylePr>
    <w:tblStylePr w:type="band1Vert">
      <w:tblPr/>
      <w:tcPr>
        <w:shd w:val="clear" w:color="auto" w:fill="CFE0F7" w:themeFill="accent2" w:themeFillTint="66"/>
      </w:tcPr>
    </w:tblStylePr>
    <w:tblStylePr w:type="band1Horz">
      <w:tblPr/>
      <w:tcPr>
        <w:shd w:val="clear" w:color="auto" w:fill="C3D9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B4EB" w:themeColor="accent2"/>
        <w:left w:val="single" w:sz="4" w:space="0" w:color="2869D2" w:themeColor="accent1"/>
        <w:bottom w:val="single" w:sz="4" w:space="0" w:color="2869D2" w:themeColor="accent1"/>
        <w:right w:val="single" w:sz="4" w:space="0" w:color="2869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B4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3E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3E7D" w:themeColor="accent1" w:themeShade="99"/>
          <w:insideV w:val="nil"/>
        </w:tcBorders>
        <w:shd w:val="clear" w:color="auto" w:fill="183E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E7D" w:themeFill="accent1" w:themeFillShade="99"/>
      </w:tcPr>
    </w:tblStylePr>
    <w:tblStylePr w:type="band1Vert">
      <w:tblPr/>
      <w:tcPr>
        <w:shd w:val="clear" w:color="auto" w:fill="A7C2EE" w:themeFill="accent1" w:themeFillTint="66"/>
      </w:tcPr>
    </w:tblStylePr>
    <w:tblStylePr w:type="band1Horz">
      <w:tblPr/>
      <w:tcPr>
        <w:shd w:val="clear" w:color="auto" w:fill="92B3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6" w:themeFillTint="33"/>
    </w:tcPr>
    <w:tblStylePr w:type="firstRow">
      <w:rPr>
        <w:b/>
        <w:bCs/>
      </w:rPr>
      <w:tblPr/>
      <w:tcPr>
        <w:shd w:val="clear" w:color="auto" w:fill="FDDE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E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D88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D8804" w:themeFill="accent6" w:themeFillShade="BF"/>
      </w:tcPr>
    </w:tblStylePr>
    <w:tblStylePr w:type="band1Vert">
      <w:tblPr/>
      <w:tcPr>
        <w:shd w:val="clear" w:color="auto" w:fill="FCD78E" w:themeFill="accent6" w:themeFillTint="7F"/>
      </w:tcPr>
    </w:tblStylePr>
    <w:tblStylePr w:type="band1Horz">
      <w:tblPr/>
      <w:tcPr>
        <w:shd w:val="clear" w:color="auto" w:fill="FCD78E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CF" w:themeFill="accent5" w:themeFillTint="33"/>
    </w:tcPr>
    <w:tblStylePr w:type="firstRow">
      <w:rPr>
        <w:b/>
        <w:bCs/>
      </w:rPr>
      <w:tblPr/>
      <w:tcPr>
        <w:shd w:val="clear" w:color="auto" w:fill="FDBC9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C9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240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24004" w:themeFill="accent5" w:themeFillShade="BF"/>
      </w:tcPr>
    </w:tblStylePr>
    <w:tblStylePr w:type="band1Vert">
      <w:tblPr/>
      <w:tcPr>
        <w:shd w:val="clear" w:color="auto" w:fill="FCAC87" w:themeFill="accent5" w:themeFillTint="7F"/>
      </w:tcPr>
    </w:tblStylePr>
    <w:tblStylePr w:type="band1Horz">
      <w:tblPr/>
      <w:tcPr>
        <w:shd w:val="clear" w:color="auto" w:fill="FCAC8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7" w:themeFill="accent4" w:themeFillTint="33"/>
    </w:tcPr>
    <w:tblStylePr w:type="firstRow">
      <w:rPr>
        <w:b/>
        <w:bCs/>
      </w:rPr>
      <w:tblPr/>
      <w:tcPr>
        <w:shd w:val="clear" w:color="auto" w:fill="DFAA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A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2D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2D61" w:themeFill="accent4" w:themeFillShade="BF"/>
      </w:tcPr>
    </w:tblStylePr>
    <w:tblStylePr w:type="band1Vert">
      <w:tblPr/>
      <w:tcPr>
        <w:shd w:val="clear" w:color="auto" w:fill="D795C3" w:themeFill="accent4" w:themeFillTint="7F"/>
      </w:tcPr>
    </w:tblStylePr>
    <w:tblStylePr w:type="band1Horz">
      <w:tblPr/>
      <w:tcPr>
        <w:shd w:val="clear" w:color="auto" w:fill="D795C3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BFB" w:themeFill="accent3" w:themeFillTint="33"/>
    </w:tcPr>
    <w:tblStylePr w:type="firstRow">
      <w:rPr>
        <w:b/>
        <w:bCs/>
      </w:rPr>
      <w:tblPr/>
      <w:tcPr>
        <w:shd w:val="clear" w:color="auto" w:fill="F7F7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B0B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B0B0" w:themeFill="accent3" w:themeFillShade="BF"/>
      </w:tc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FFB" w:themeFill="accent2" w:themeFillTint="33"/>
    </w:tcPr>
    <w:tblStylePr w:type="firstRow">
      <w:rPr>
        <w:b/>
        <w:bCs/>
      </w:rPr>
      <w:tblPr/>
      <w:tcPr>
        <w:shd w:val="clear" w:color="auto" w:fill="CFE0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0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81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81DD" w:themeFill="accent2" w:themeFillShade="BF"/>
      </w:tcPr>
    </w:tblStylePr>
    <w:tblStylePr w:type="band1Vert">
      <w:tblPr/>
      <w:tcPr>
        <w:shd w:val="clear" w:color="auto" w:fill="C3D9F5" w:themeFill="accent2" w:themeFillTint="7F"/>
      </w:tcPr>
    </w:tblStylePr>
    <w:tblStylePr w:type="band1Horz">
      <w:tblPr/>
      <w:tcPr>
        <w:shd w:val="clear" w:color="auto" w:fill="C3D9F5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0F6" w:themeFill="accent1" w:themeFillTint="33"/>
    </w:tcPr>
    <w:tblStylePr w:type="firstRow">
      <w:rPr>
        <w:b/>
        <w:bCs/>
      </w:rPr>
      <w:tblPr/>
      <w:tcPr>
        <w:shd w:val="clear" w:color="auto" w:fill="A7C2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2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E4E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E4E9D" w:themeFill="accent1" w:themeFillShade="BF"/>
      </w:tcPr>
    </w:tblStylePr>
    <w:tblStylePr w:type="band1Vert">
      <w:tblPr/>
      <w:tcPr>
        <w:shd w:val="clear" w:color="auto" w:fill="92B3EA" w:themeFill="accent1" w:themeFillTint="7F"/>
      </w:tcPr>
    </w:tblStylePr>
    <w:tblStylePr w:type="band1Horz">
      <w:tblPr/>
      <w:tcPr>
        <w:shd w:val="clear" w:color="auto" w:fill="92B3EA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AF1E" w:themeColor="accent6"/>
        <w:left w:val="single" w:sz="8" w:space="0" w:color="FAAF1E" w:themeColor="accent6"/>
        <w:bottom w:val="single" w:sz="8" w:space="0" w:color="FAAF1E" w:themeColor="accent6"/>
        <w:right w:val="single" w:sz="8" w:space="0" w:color="FAAF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F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AF1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F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F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F" w:themeColor="accent5"/>
        <w:left w:val="single" w:sz="8" w:space="0" w:color="FA5A0F" w:themeColor="accent5"/>
        <w:bottom w:val="single" w:sz="8" w:space="0" w:color="FA5A0F" w:themeColor="accent5"/>
        <w:right w:val="single" w:sz="8" w:space="0" w:color="FA5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5A0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3C82" w:themeColor="accent4"/>
        <w:left w:val="single" w:sz="8" w:space="0" w:color="A03C82" w:themeColor="accent4"/>
        <w:bottom w:val="single" w:sz="8" w:space="0" w:color="A03C82" w:themeColor="accent4"/>
        <w:right w:val="single" w:sz="8" w:space="0" w:color="A03C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3C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3C8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3C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3C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A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A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BEB" w:themeColor="accent3"/>
        <w:left w:val="single" w:sz="8" w:space="0" w:color="EBEBEB" w:themeColor="accent3"/>
        <w:bottom w:val="single" w:sz="8" w:space="0" w:color="EBEBEB" w:themeColor="accent3"/>
        <w:right w:val="single" w:sz="8" w:space="0" w:color="EBEBE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EBE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EBE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EBE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EBE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B4EB" w:themeColor="accent2"/>
        <w:left w:val="single" w:sz="8" w:space="0" w:color="87B4EB" w:themeColor="accent2"/>
        <w:bottom w:val="single" w:sz="8" w:space="0" w:color="87B4EB" w:themeColor="accent2"/>
        <w:right w:val="single" w:sz="8" w:space="0" w:color="87B4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B4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B4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B4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B4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C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C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69D2" w:themeColor="accent1"/>
        <w:left w:val="single" w:sz="8" w:space="0" w:color="2869D2" w:themeColor="accent1"/>
        <w:bottom w:val="single" w:sz="8" w:space="0" w:color="2869D2" w:themeColor="accent1"/>
        <w:right w:val="single" w:sz="8" w:space="0" w:color="2869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69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869D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69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69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9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9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AF1E" w:themeColor="accent6"/>
        <w:bottom w:val="single" w:sz="8" w:space="0" w:color="FAAF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F1E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AAF1E" w:themeColor="accent6"/>
          <w:bottom w:val="single" w:sz="8" w:space="0" w:color="FAAF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F1E" w:themeColor="accent6"/>
          <w:bottom w:val="single" w:sz="8" w:space="0" w:color="FAAF1E" w:themeColor="accent6"/>
        </w:tcBorders>
      </w:tcPr>
    </w:tblStylePr>
    <w:tblStylePr w:type="band1Vert">
      <w:tblPr/>
      <w:tcPr>
        <w:shd w:val="clear" w:color="auto" w:fill="FDEBC7" w:themeFill="accent6" w:themeFillTint="3F"/>
      </w:tcPr>
    </w:tblStylePr>
    <w:tblStylePr w:type="band1Horz">
      <w:tblPr/>
      <w:tcPr>
        <w:shd w:val="clear" w:color="auto" w:fill="FDEBC7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F" w:themeColor="accent5"/>
        <w:bottom w:val="single" w:sz="8" w:space="0" w:color="FA5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A5A0F" w:themeColor="accent5"/>
          <w:bottom w:val="single" w:sz="8" w:space="0" w:color="FA5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F" w:themeColor="accent5"/>
          <w:bottom w:val="single" w:sz="8" w:space="0" w:color="FA5A0F" w:themeColor="accent5"/>
        </w:tcBorders>
      </w:tcPr>
    </w:tblStylePr>
    <w:tblStylePr w:type="band1Vert">
      <w:tblPr/>
      <w:tcPr>
        <w:shd w:val="clear" w:color="auto" w:fill="FDD6C3" w:themeFill="accent5" w:themeFillTint="3F"/>
      </w:tcPr>
    </w:tblStylePr>
    <w:tblStylePr w:type="band1Horz">
      <w:tblPr/>
      <w:tcPr>
        <w:shd w:val="clear" w:color="auto" w:fill="FDD6C3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3C82" w:themeColor="accent4"/>
        <w:bottom w:val="single" w:sz="8" w:space="0" w:color="A03C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3C82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3C82" w:themeColor="accent4"/>
          <w:bottom w:val="single" w:sz="8" w:space="0" w:color="A03C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3C82" w:themeColor="accent4"/>
          <w:bottom w:val="single" w:sz="8" w:space="0" w:color="A03C82" w:themeColor="accent4"/>
        </w:tcBorders>
      </w:tcPr>
    </w:tblStylePr>
    <w:tblStylePr w:type="band1Vert">
      <w:tblPr/>
      <w:tcPr>
        <w:shd w:val="clear" w:color="auto" w:fill="EBCAE1" w:themeFill="accent4" w:themeFillTint="3F"/>
      </w:tcPr>
    </w:tblStylePr>
    <w:tblStylePr w:type="band1Horz">
      <w:tblPr/>
      <w:tcPr>
        <w:shd w:val="clear" w:color="auto" w:fill="EBCAE1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EBEB" w:themeColor="accent3"/>
        <w:bottom w:val="single" w:sz="8" w:space="0" w:color="EBEBE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EBEB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EBEB" w:themeColor="accent3"/>
          <w:bottom w:val="single" w:sz="8" w:space="0" w:color="EBEB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EBEB" w:themeColor="accent3"/>
          <w:bottom w:val="single" w:sz="8" w:space="0" w:color="EBEBEB" w:themeColor="accent3"/>
        </w:tcBorders>
      </w:tcPr>
    </w:tblStylePr>
    <w:tblStylePr w:type="band1Vert">
      <w:tblPr/>
      <w:tcPr>
        <w:shd w:val="clear" w:color="auto" w:fill="FAFAFA" w:themeFill="accent3" w:themeFillTint="3F"/>
      </w:tcPr>
    </w:tblStylePr>
    <w:tblStylePr w:type="band1Horz">
      <w:tblPr/>
      <w:tcPr>
        <w:shd w:val="clear" w:color="auto" w:fill="FAFAFA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B4EB" w:themeColor="accent2"/>
        <w:bottom w:val="single" w:sz="8" w:space="0" w:color="87B4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B4E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7B4EB" w:themeColor="accent2"/>
          <w:bottom w:val="single" w:sz="8" w:space="0" w:color="87B4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B4EB" w:themeColor="accent2"/>
          <w:bottom w:val="single" w:sz="8" w:space="0" w:color="87B4EB" w:themeColor="accent2"/>
        </w:tcBorders>
      </w:tcPr>
    </w:tblStylePr>
    <w:tblStylePr w:type="band1Vert">
      <w:tblPr/>
      <w:tcPr>
        <w:shd w:val="clear" w:color="auto" w:fill="E1ECFA" w:themeFill="accent2" w:themeFillTint="3F"/>
      </w:tcPr>
    </w:tblStylePr>
    <w:tblStylePr w:type="band1Horz">
      <w:tblPr/>
      <w:tcPr>
        <w:shd w:val="clear" w:color="auto" w:fill="E1ECFA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F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3C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3C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3C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BE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BE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B4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B4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B4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C356" w:themeColor="accent6" w:themeTint="BF"/>
        <w:left w:val="single" w:sz="8" w:space="0" w:color="FBC356" w:themeColor="accent6" w:themeTint="BF"/>
        <w:bottom w:val="single" w:sz="8" w:space="0" w:color="FBC356" w:themeColor="accent6" w:themeTint="BF"/>
        <w:right w:val="single" w:sz="8" w:space="0" w:color="FBC356" w:themeColor="accent6" w:themeTint="BF"/>
        <w:insideH w:val="single" w:sz="8" w:space="0" w:color="FBC3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356" w:themeColor="accent6" w:themeTint="BF"/>
          <w:left w:val="single" w:sz="8" w:space="0" w:color="FBC356" w:themeColor="accent6" w:themeTint="BF"/>
          <w:bottom w:val="single" w:sz="8" w:space="0" w:color="FBC356" w:themeColor="accent6" w:themeTint="BF"/>
          <w:right w:val="single" w:sz="8" w:space="0" w:color="FBC356" w:themeColor="accent6" w:themeTint="BF"/>
          <w:insideH w:val="nil"/>
          <w:insideV w:val="nil"/>
        </w:tcBorders>
        <w:shd w:val="clear" w:color="auto" w:fill="FAAF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356" w:themeColor="accent6" w:themeTint="BF"/>
          <w:left w:val="single" w:sz="8" w:space="0" w:color="FBC356" w:themeColor="accent6" w:themeTint="BF"/>
          <w:bottom w:val="single" w:sz="8" w:space="0" w:color="FBC356" w:themeColor="accent6" w:themeTint="BF"/>
          <w:right w:val="single" w:sz="8" w:space="0" w:color="FBC3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834B" w:themeColor="accent5" w:themeTint="BF"/>
        <w:left w:val="single" w:sz="8" w:space="0" w:color="FB834B" w:themeColor="accent5" w:themeTint="BF"/>
        <w:bottom w:val="single" w:sz="8" w:space="0" w:color="FB834B" w:themeColor="accent5" w:themeTint="BF"/>
        <w:right w:val="single" w:sz="8" w:space="0" w:color="FB834B" w:themeColor="accent5" w:themeTint="BF"/>
        <w:insideH w:val="single" w:sz="8" w:space="0" w:color="FB834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4B" w:themeColor="accent5" w:themeTint="BF"/>
          <w:left w:val="single" w:sz="8" w:space="0" w:color="FB834B" w:themeColor="accent5" w:themeTint="BF"/>
          <w:bottom w:val="single" w:sz="8" w:space="0" w:color="FB834B" w:themeColor="accent5" w:themeTint="BF"/>
          <w:right w:val="single" w:sz="8" w:space="0" w:color="FB834B" w:themeColor="accent5" w:themeTint="BF"/>
          <w:insideH w:val="nil"/>
          <w:insideV w:val="nil"/>
        </w:tcBorders>
        <w:shd w:val="clear" w:color="auto" w:fill="FA5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4B" w:themeColor="accent5" w:themeTint="BF"/>
          <w:left w:val="single" w:sz="8" w:space="0" w:color="FB834B" w:themeColor="accent5" w:themeTint="BF"/>
          <w:bottom w:val="single" w:sz="8" w:space="0" w:color="FB834B" w:themeColor="accent5" w:themeTint="BF"/>
          <w:right w:val="single" w:sz="8" w:space="0" w:color="FB834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360A5" w:themeColor="accent4" w:themeTint="BF"/>
        <w:left w:val="single" w:sz="8" w:space="0" w:color="C360A5" w:themeColor="accent4" w:themeTint="BF"/>
        <w:bottom w:val="single" w:sz="8" w:space="0" w:color="C360A5" w:themeColor="accent4" w:themeTint="BF"/>
        <w:right w:val="single" w:sz="8" w:space="0" w:color="C360A5" w:themeColor="accent4" w:themeTint="BF"/>
        <w:insideH w:val="single" w:sz="8" w:space="0" w:color="C360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60A5" w:themeColor="accent4" w:themeTint="BF"/>
          <w:left w:val="single" w:sz="8" w:space="0" w:color="C360A5" w:themeColor="accent4" w:themeTint="BF"/>
          <w:bottom w:val="single" w:sz="8" w:space="0" w:color="C360A5" w:themeColor="accent4" w:themeTint="BF"/>
          <w:right w:val="single" w:sz="8" w:space="0" w:color="C360A5" w:themeColor="accent4" w:themeTint="BF"/>
          <w:insideH w:val="nil"/>
          <w:insideV w:val="nil"/>
        </w:tcBorders>
        <w:shd w:val="clear" w:color="auto" w:fill="A03C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60A5" w:themeColor="accent4" w:themeTint="BF"/>
          <w:left w:val="single" w:sz="8" w:space="0" w:color="C360A5" w:themeColor="accent4" w:themeTint="BF"/>
          <w:bottom w:val="single" w:sz="8" w:space="0" w:color="C360A5" w:themeColor="accent4" w:themeTint="BF"/>
          <w:right w:val="single" w:sz="8" w:space="0" w:color="C360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A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F0F0" w:themeColor="accent3" w:themeTint="BF"/>
        <w:left w:val="single" w:sz="8" w:space="0" w:color="F0F0F0" w:themeColor="accent3" w:themeTint="BF"/>
        <w:bottom w:val="single" w:sz="8" w:space="0" w:color="F0F0F0" w:themeColor="accent3" w:themeTint="BF"/>
        <w:right w:val="single" w:sz="8" w:space="0" w:color="F0F0F0" w:themeColor="accent3" w:themeTint="BF"/>
        <w:insideH w:val="single" w:sz="8" w:space="0" w:color="F0F0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F0F0" w:themeColor="accent3" w:themeTint="BF"/>
          <w:left w:val="single" w:sz="8" w:space="0" w:color="F0F0F0" w:themeColor="accent3" w:themeTint="BF"/>
          <w:bottom w:val="single" w:sz="8" w:space="0" w:color="F0F0F0" w:themeColor="accent3" w:themeTint="BF"/>
          <w:right w:val="single" w:sz="8" w:space="0" w:color="F0F0F0" w:themeColor="accent3" w:themeTint="BF"/>
          <w:insideH w:val="nil"/>
          <w:insideV w:val="nil"/>
        </w:tcBorders>
        <w:shd w:val="clear" w:color="auto" w:fill="EBEB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0F0" w:themeColor="accent3" w:themeTint="BF"/>
          <w:left w:val="single" w:sz="8" w:space="0" w:color="F0F0F0" w:themeColor="accent3" w:themeTint="BF"/>
          <w:bottom w:val="single" w:sz="8" w:space="0" w:color="F0F0F0" w:themeColor="accent3" w:themeTint="BF"/>
          <w:right w:val="single" w:sz="8" w:space="0" w:color="F0F0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5C6F0" w:themeColor="accent2" w:themeTint="BF"/>
        <w:left w:val="single" w:sz="8" w:space="0" w:color="A5C6F0" w:themeColor="accent2" w:themeTint="BF"/>
        <w:bottom w:val="single" w:sz="8" w:space="0" w:color="A5C6F0" w:themeColor="accent2" w:themeTint="BF"/>
        <w:right w:val="single" w:sz="8" w:space="0" w:color="A5C6F0" w:themeColor="accent2" w:themeTint="BF"/>
        <w:insideH w:val="single" w:sz="8" w:space="0" w:color="A5C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C6F0" w:themeColor="accent2" w:themeTint="BF"/>
          <w:left w:val="single" w:sz="8" w:space="0" w:color="A5C6F0" w:themeColor="accent2" w:themeTint="BF"/>
          <w:bottom w:val="single" w:sz="8" w:space="0" w:color="A5C6F0" w:themeColor="accent2" w:themeTint="BF"/>
          <w:right w:val="single" w:sz="8" w:space="0" w:color="A5C6F0" w:themeColor="accent2" w:themeTint="BF"/>
          <w:insideH w:val="nil"/>
          <w:insideV w:val="nil"/>
        </w:tcBorders>
        <w:shd w:val="clear" w:color="auto" w:fill="87B4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6F0" w:themeColor="accent2" w:themeTint="BF"/>
          <w:left w:val="single" w:sz="8" w:space="0" w:color="A5C6F0" w:themeColor="accent2" w:themeTint="BF"/>
          <w:bottom w:val="single" w:sz="8" w:space="0" w:color="A5C6F0" w:themeColor="accent2" w:themeTint="BF"/>
          <w:right w:val="single" w:sz="8" w:space="0" w:color="A5C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C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C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B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F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F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7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78E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8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A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3C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3C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3C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3C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5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5C3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A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BE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BE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EBE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EBE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5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5F5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C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B4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B4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B4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B4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9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9F5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9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69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69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69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69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B3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B3EA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AF1E" w:themeColor="accent6"/>
        <w:left w:val="single" w:sz="8" w:space="0" w:color="FAAF1E" w:themeColor="accent6"/>
        <w:bottom w:val="single" w:sz="8" w:space="0" w:color="FAAF1E" w:themeColor="accent6"/>
        <w:right w:val="single" w:sz="8" w:space="0" w:color="FAAF1E" w:themeColor="accent6"/>
        <w:insideH w:val="single" w:sz="8" w:space="0" w:color="FAAF1E" w:themeColor="accent6"/>
        <w:insideV w:val="single" w:sz="8" w:space="0" w:color="FAAF1E" w:themeColor="accent6"/>
      </w:tblBorders>
    </w:tblPr>
    <w:tcPr>
      <w:shd w:val="clear" w:color="auto" w:fill="FDEB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6" w:themeFillTint="33"/>
      </w:tcPr>
    </w:tblStylePr>
    <w:tblStylePr w:type="band1Vert">
      <w:tblPr/>
      <w:tcPr>
        <w:shd w:val="clear" w:color="auto" w:fill="FCD78E" w:themeFill="accent6" w:themeFillTint="7F"/>
      </w:tcPr>
    </w:tblStylePr>
    <w:tblStylePr w:type="band1Horz">
      <w:tblPr/>
      <w:tcPr>
        <w:tcBorders>
          <w:insideH w:val="single" w:sz="6" w:space="0" w:color="FAAF1E" w:themeColor="accent6"/>
          <w:insideV w:val="single" w:sz="6" w:space="0" w:color="FAAF1E" w:themeColor="accent6"/>
        </w:tcBorders>
        <w:shd w:val="clear" w:color="auto" w:fill="FCD7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F" w:themeColor="accent5"/>
        <w:left w:val="single" w:sz="8" w:space="0" w:color="FA5A0F" w:themeColor="accent5"/>
        <w:bottom w:val="single" w:sz="8" w:space="0" w:color="FA5A0F" w:themeColor="accent5"/>
        <w:right w:val="single" w:sz="8" w:space="0" w:color="FA5A0F" w:themeColor="accent5"/>
        <w:insideH w:val="single" w:sz="8" w:space="0" w:color="FA5A0F" w:themeColor="accent5"/>
        <w:insideV w:val="single" w:sz="8" w:space="0" w:color="FA5A0F" w:themeColor="accent5"/>
      </w:tblBorders>
    </w:tblPr>
    <w:tcPr>
      <w:shd w:val="clear" w:color="auto" w:fill="FDD6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CF" w:themeFill="accent5" w:themeFillTint="33"/>
      </w:tcPr>
    </w:tblStylePr>
    <w:tblStylePr w:type="band1Vert">
      <w:tblPr/>
      <w:tcPr>
        <w:shd w:val="clear" w:color="auto" w:fill="FCAC87" w:themeFill="accent5" w:themeFillTint="7F"/>
      </w:tcPr>
    </w:tblStylePr>
    <w:tblStylePr w:type="band1Horz">
      <w:tblPr/>
      <w:tcPr>
        <w:tcBorders>
          <w:insideH w:val="single" w:sz="6" w:space="0" w:color="FA5A0F" w:themeColor="accent5"/>
          <w:insideV w:val="single" w:sz="6" w:space="0" w:color="FA5A0F" w:themeColor="accent5"/>
        </w:tcBorders>
        <w:shd w:val="clear" w:color="auto" w:fill="FCAC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3C82" w:themeColor="accent4"/>
        <w:left w:val="single" w:sz="8" w:space="0" w:color="A03C82" w:themeColor="accent4"/>
        <w:bottom w:val="single" w:sz="8" w:space="0" w:color="A03C82" w:themeColor="accent4"/>
        <w:right w:val="single" w:sz="8" w:space="0" w:color="A03C82" w:themeColor="accent4"/>
        <w:insideH w:val="single" w:sz="8" w:space="0" w:color="A03C82" w:themeColor="accent4"/>
        <w:insideV w:val="single" w:sz="8" w:space="0" w:color="A03C82" w:themeColor="accent4"/>
      </w:tblBorders>
    </w:tblPr>
    <w:tcPr>
      <w:shd w:val="clear" w:color="auto" w:fill="EBCA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7" w:themeFill="accent4" w:themeFillTint="33"/>
      </w:tcPr>
    </w:tblStylePr>
    <w:tblStylePr w:type="band1Vert">
      <w:tblPr/>
      <w:tcPr>
        <w:shd w:val="clear" w:color="auto" w:fill="D795C3" w:themeFill="accent4" w:themeFillTint="7F"/>
      </w:tcPr>
    </w:tblStylePr>
    <w:tblStylePr w:type="band1Horz">
      <w:tblPr/>
      <w:tcPr>
        <w:tcBorders>
          <w:insideH w:val="single" w:sz="6" w:space="0" w:color="A03C82" w:themeColor="accent4"/>
          <w:insideV w:val="single" w:sz="6" w:space="0" w:color="A03C82" w:themeColor="accent4"/>
        </w:tcBorders>
        <w:shd w:val="clear" w:color="auto" w:fill="D795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BEB" w:themeColor="accent3"/>
        <w:left w:val="single" w:sz="8" w:space="0" w:color="EBEBEB" w:themeColor="accent3"/>
        <w:bottom w:val="single" w:sz="8" w:space="0" w:color="EBEBEB" w:themeColor="accent3"/>
        <w:right w:val="single" w:sz="8" w:space="0" w:color="EBEBEB" w:themeColor="accent3"/>
        <w:insideH w:val="single" w:sz="8" w:space="0" w:color="EBEBEB" w:themeColor="accent3"/>
        <w:insideV w:val="single" w:sz="8" w:space="0" w:color="EBEBEB" w:themeColor="accent3"/>
      </w:tblBorders>
    </w:tblPr>
    <w:tcPr>
      <w:shd w:val="clear" w:color="auto" w:fill="FAFA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3" w:themeFillTint="33"/>
      </w:tc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tcBorders>
          <w:insideH w:val="single" w:sz="6" w:space="0" w:color="EBEBEB" w:themeColor="accent3"/>
          <w:insideV w:val="single" w:sz="6" w:space="0" w:color="EBEBEB" w:themeColor="accent3"/>
        </w:tcBorders>
        <w:shd w:val="clear" w:color="auto" w:fill="F5F5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B4EB" w:themeColor="accent2"/>
        <w:left w:val="single" w:sz="8" w:space="0" w:color="87B4EB" w:themeColor="accent2"/>
        <w:bottom w:val="single" w:sz="8" w:space="0" w:color="87B4EB" w:themeColor="accent2"/>
        <w:right w:val="single" w:sz="8" w:space="0" w:color="87B4EB" w:themeColor="accent2"/>
        <w:insideH w:val="single" w:sz="8" w:space="0" w:color="87B4EB" w:themeColor="accent2"/>
        <w:insideV w:val="single" w:sz="8" w:space="0" w:color="87B4EB" w:themeColor="accent2"/>
      </w:tblBorders>
    </w:tblPr>
    <w:tcPr>
      <w:shd w:val="clear" w:color="auto" w:fill="E1EC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FFB" w:themeFill="accent2" w:themeFillTint="33"/>
      </w:tcPr>
    </w:tblStylePr>
    <w:tblStylePr w:type="band1Vert">
      <w:tblPr/>
      <w:tcPr>
        <w:shd w:val="clear" w:color="auto" w:fill="C3D9F5" w:themeFill="accent2" w:themeFillTint="7F"/>
      </w:tcPr>
    </w:tblStylePr>
    <w:tblStylePr w:type="band1Horz">
      <w:tblPr/>
      <w:tcPr>
        <w:tcBorders>
          <w:insideH w:val="single" w:sz="6" w:space="0" w:color="87B4EB" w:themeColor="accent2"/>
          <w:insideV w:val="single" w:sz="6" w:space="0" w:color="87B4EB" w:themeColor="accent2"/>
        </w:tcBorders>
        <w:shd w:val="clear" w:color="auto" w:fill="C3D9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69D2" w:themeColor="accent1"/>
        <w:left w:val="single" w:sz="8" w:space="0" w:color="2869D2" w:themeColor="accent1"/>
        <w:bottom w:val="single" w:sz="8" w:space="0" w:color="2869D2" w:themeColor="accent1"/>
        <w:right w:val="single" w:sz="8" w:space="0" w:color="2869D2" w:themeColor="accent1"/>
        <w:insideH w:val="single" w:sz="8" w:space="0" w:color="2869D2" w:themeColor="accent1"/>
        <w:insideV w:val="single" w:sz="8" w:space="0" w:color="2869D2" w:themeColor="accent1"/>
      </w:tblBorders>
    </w:tblPr>
    <w:tcPr>
      <w:shd w:val="clear" w:color="auto" w:fill="C8D9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0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F6" w:themeFill="accent1" w:themeFillTint="33"/>
      </w:tcPr>
    </w:tblStylePr>
    <w:tblStylePr w:type="band1Vert">
      <w:tblPr/>
      <w:tcPr>
        <w:shd w:val="clear" w:color="auto" w:fill="92B3EA" w:themeFill="accent1" w:themeFillTint="7F"/>
      </w:tcPr>
    </w:tblStylePr>
    <w:tblStylePr w:type="band1Horz">
      <w:tblPr/>
      <w:tcPr>
        <w:tcBorders>
          <w:insideH w:val="single" w:sz="6" w:space="0" w:color="2869D2" w:themeColor="accent1"/>
          <w:insideV w:val="single" w:sz="6" w:space="0" w:color="2869D2" w:themeColor="accent1"/>
        </w:tcBorders>
        <w:shd w:val="clear" w:color="auto" w:fill="92B3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C356" w:themeColor="accent6" w:themeTint="BF"/>
        <w:left w:val="single" w:sz="8" w:space="0" w:color="FBC356" w:themeColor="accent6" w:themeTint="BF"/>
        <w:bottom w:val="single" w:sz="8" w:space="0" w:color="FBC356" w:themeColor="accent6" w:themeTint="BF"/>
        <w:right w:val="single" w:sz="8" w:space="0" w:color="FBC356" w:themeColor="accent6" w:themeTint="BF"/>
        <w:insideH w:val="single" w:sz="8" w:space="0" w:color="FBC356" w:themeColor="accent6" w:themeTint="BF"/>
        <w:insideV w:val="single" w:sz="8" w:space="0" w:color="FBC356" w:themeColor="accent6" w:themeTint="BF"/>
      </w:tblBorders>
    </w:tblPr>
    <w:tcPr>
      <w:shd w:val="clear" w:color="auto" w:fill="FDEB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3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8E" w:themeFill="accent6" w:themeFillTint="7F"/>
      </w:tcPr>
    </w:tblStylePr>
    <w:tblStylePr w:type="band1Horz">
      <w:tblPr/>
      <w:tcPr>
        <w:shd w:val="clear" w:color="auto" w:fill="FCD78E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834B" w:themeColor="accent5" w:themeTint="BF"/>
        <w:left w:val="single" w:sz="8" w:space="0" w:color="FB834B" w:themeColor="accent5" w:themeTint="BF"/>
        <w:bottom w:val="single" w:sz="8" w:space="0" w:color="FB834B" w:themeColor="accent5" w:themeTint="BF"/>
        <w:right w:val="single" w:sz="8" w:space="0" w:color="FB834B" w:themeColor="accent5" w:themeTint="BF"/>
        <w:insideH w:val="single" w:sz="8" w:space="0" w:color="FB834B" w:themeColor="accent5" w:themeTint="BF"/>
        <w:insideV w:val="single" w:sz="8" w:space="0" w:color="FB834B" w:themeColor="accent5" w:themeTint="BF"/>
      </w:tblBorders>
    </w:tblPr>
    <w:tcPr>
      <w:shd w:val="clear" w:color="auto" w:fill="FDD6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4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87" w:themeFill="accent5" w:themeFillTint="7F"/>
      </w:tcPr>
    </w:tblStylePr>
    <w:tblStylePr w:type="band1Horz">
      <w:tblPr/>
      <w:tcPr>
        <w:shd w:val="clear" w:color="auto" w:fill="FCAC8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360A5" w:themeColor="accent4" w:themeTint="BF"/>
        <w:left w:val="single" w:sz="8" w:space="0" w:color="C360A5" w:themeColor="accent4" w:themeTint="BF"/>
        <w:bottom w:val="single" w:sz="8" w:space="0" w:color="C360A5" w:themeColor="accent4" w:themeTint="BF"/>
        <w:right w:val="single" w:sz="8" w:space="0" w:color="C360A5" w:themeColor="accent4" w:themeTint="BF"/>
        <w:insideH w:val="single" w:sz="8" w:space="0" w:color="C360A5" w:themeColor="accent4" w:themeTint="BF"/>
        <w:insideV w:val="single" w:sz="8" w:space="0" w:color="C360A5" w:themeColor="accent4" w:themeTint="BF"/>
      </w:tblBorders>
    </w:tblPr>
    <w:tcPr>
      <w:shd w:val="clear" w:color="auto" w:fill="EBCA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60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5C3" w:themeFill="accent4" w:themeFillTint="7F"/>
      </w:tcPr>
    </w:tblStylePr>
    <w:tblStylePr w:type="band1Horz">
      <w:tblPr/>
      <w:tcPr>
        <w:shd w:val="clear" w:color="auto" w:fill="D795C3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F0F0" w:themeColor="accent3" w:themeTint="BF"/>
        <w:left w:val="single" w:sz="8" w:space="0" w:color="F0F0F0" w:themeColor="accent3" w:themeTint="BF"/>
        <w:bottom w:val="single" w:sz="8" w:space="0" w:color="F0F0F0" w:themeColor="accent3" w:themeTint="BF"/>
        <w:right w:val="single" w:sz="8" w:space="0" w:color="F0F0F0" w:themeColor="accent3" w:themeTint="BF"/>
        <w:insideH w:val="single" w:sz="8" w:space="0" w:color="F0F0F0" w:themeColor="accent3" w:themeTint="BF"/>
        <w:insideV w:val="single" w:sz="8" w:space="0" w:color="F0F0F0" w:themeColor="accent3" w:themeTint="BF"/>
      </w:tblBorders>
    </w:tblPr>
    <w:tcPr>
      <w:shd w:val="clear" w:color="auto" w:fill="FAFA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0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5C6F0" w:themeColor="accent2" w:themeTint="BF"/>
        <w:left w:val="single" w:sz="8" w:space="0" w:color="A5C6F0" w:themeColor="accent2" w:themeTint="BF"/>
        <w:bottom w:val="single" w:sz="8" w:space="0" w:color="A5C6F0" w:themeColor="accent2" w:themeTint="BF"/>
        <w:right w:val="single" w:sz="8" w:space="0" w:color="A5C6F0" w:themeColor="accent2" w:themeTint="BF"/>
        <w:insideH w:val="single" w:sz="8" w:space="0" w:color="A5C6F0" w:themeColor="accent2" w:themeTint="BF"/>
        <w:insideV w:val="single" w:sz="8" w:space="0" w:color="A5C6F0" w:themeColor="accent2" w:themeTint="BF"/>
      </w:tblBorders>
    </w:tblPr>
    <w:tcPr>
      <w:shd w:val="clear" w:color="auto" w:fill="E1EC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C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9F5" w:themeFill="accent2" w:themeFillTint="7F"/>
      </w:tcPr>
    </w:tblStylePr>
    <w:tblStylePr w:type="band1Horz">
      <w:tblPr/>
      <w:tcPr>
        <w:shd w:val="clear" w:color="auto" w:fill="C3D9F5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B8DDF" w:themeColor="accent1" w:themeTint="BF"/>
        <w:left w:val="single" w:sz="8" w:space="0" w:color="5B8DDF" w:themeColor="accent1" w:themeTint="BF"/>
        <w:bottom w:val="single" w:sz="8" w:space="0" w:color="5B8DDF" w:themeColor="accent1" w:themeTint="BF"/>
        <w:right w:val="single" w:sz="8" w:space="0" w:color="5B8DDF" w:themeColor="accent1" w:themeTint="BF"/>
        <w:insideH w:val="single" w:sz="8" w:space="0" w:color="5B8DDF" w:themeColor="accent1" w:themeTint="BF"/>
        <w:insideV w:val="single" w:sz="8" w:space="0" w:color="5B8DDF" w:themeColor="accent1" w:themeTint="BF"/>
      </w:tblBorders>
    </w:tblPr>
    <w:tcPr>
      <w:shd w:val="clear" w:color="auto" w:fill="C8D9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8D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B3EA" w:themeFill="accent1" w:themeFillTint="7F"/>
      </w:tcPr>
    </w:tblStylePr>
    <w:tblStylePr w:type="band1Horz">
      <w:tblPr/>
      <w:tcPr>
        <w:shd w:val="clear" w:color="auto" w:fill="92B3EA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AF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A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8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8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8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804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2A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0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0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0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004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3C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E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2D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2D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D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D61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EBE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0B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B4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9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81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81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1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1DD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69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4E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4E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E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E9D" w:themeFill="accent1" w:themeFillShade="BF"/>
      </w:tcPr>
    </w:tblStylePr>
  </w:style>
  <w:style w:type="paragraph" w:styleId="Bibliografie">
    <w:name w:val="Bibliography"/>
    <w:basedOn w:val="ZsysbasisUtrechtzorg"/>
    <w:next w:val="BasistekstUtrechtzorg"/>
    <w:uiPriority w:val="37"/>
    <w:semiHidden/>
    <w:rsid w:val="00E07762"/>
  </w:style>
  <w:style w:type="paragraph" w:styleId="Citaat">
    <w:name w:val="Quote"/>
    <w:basedOn w:val="ZsysbasisUtrechtzorg"/>
    <w:next w:val="BasistekstUtrechtzorg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Utrechtzorg"/>
    <w:next w:val="BasistekstUtrechtzorg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Utrechtzorg"/>
    <w:basedOn w:val="Standaardalinea-lettertype"/>
    <w:uiPriority w:val="51"/>
    <w:semiHidden/>
    <w:rsid w:val="00E07762"/>
    <w:rPr>
      <w:vertAlign w:val="superscript"/>
    </w:rPr>
  </w:style>
  <w:style w:type="paragraph" w:styleId="Geenafstand">
    <w:name w:val="No Spacing"/>
    <w:basedOn w:val="ZsysbasisUtrechtzorg"/>
    <w:next w:val="BasistekstUtrechtzorg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Utrechtzorg"/>
    <w:next w:val="BasistekstUtrechtzorg"/>
    <w:uiPriority w:val="39"/>
    <w:semiHidden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Utrechtzorg"/>
    <w:next w:val="BasistekstUtrechtzorg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Utrechtzorg">
    <w:name w:val="Kopnummering Utrechtzorg"/>
    <w:uiPriority w:val="99"/>
    <w:semiHidden/>
    <w:rsid w:val="008E58D1"/>
    <w:pPr>
      <w:numPr>
        <w:numId w:val="5"/>
      </w:numPr>
    </w:pPr>
  </w:style>
  <w:style w:type="paragraph" w:customStyle="1" w:styleId="ZsyseenpuntUtrechtzorg">
    <w:name w:val="Zsyseenpunt Utrechtzorg"/>
    <w:basedOn w:val="ZsysbasisUtrechtzorg"/>
    <w:semiHidden/>
    <w:rsid w:val="00756C31"/>
    <w:pPr>
      <w:spacing w:line="20" w:lineRule="exact"/>
    </w:pPr>
    <w:rPr>
      <w:sz w:val="2"/>
    </w:rPr>
  </w:style>
  <w:style w:type="paragraph" w:customStyle="1" w:styleId="ZsysbasisdocumentgegevensUtrechtzorg">
    <w:name w:val="Zsysbasisdocumentgegevens Utrechtzorg"/>
    <w:basedOn w:val="ZsysbasisUtrechtzorg"/>
    <w:next w:val="BasistekstUtrechtzorg"/>
    <w:semiHidden/>
    <w:rsid w:val="0020548B"/>
    <w:rPr>
      <w:noProof/>
    </w:rPr>
  </w:style>
  <w:style w:type="paragraph" w:customStyle="1" w:styleId="DocumentgegevenskopjeUtrechtzorg">
    <w:name w:val="Documentgegevens kopje Utrechtzorg"/>
    <w:basedOn w:val="ZsysbasisdocumentgegevensUtrechtzorg"/>
    <w:semiHidden/>
    <w:rsid w:val="00756C31"/>
    <w:pPr>
      <w:spacing w:line="288" w:lineRule="exact"/>
    </w:pPr>
    <w:rPr>
      <w:rFonts w:ascii="Source Sans Pro SemiBold" w:hAnsi="Source Sans Pro SemiBold"/>
      <w:b/>
      <w:color w:val="FFFFFF" w:themeColor="light1"/>
      <w:sz w:val="24"/>
    </w:rPr>
  </w:style>
  <w:style w:type="paragraph" w:customStyle="1" w:styleId="DocumentgegevensUtrechtzorg">
    <w:name w:val="Documentgegevens Utrechtzorg"/>
    <w:basedOn w:val="ZsysbasisdocumentgegevensUtrechtzorg"/>
    <w:uiPriority w:val="39"/>
    <w:semiHidden/>
    <w:rsid w:val="00195C73"/>
  </w:style>
  <w:style w:type="paragraph" w:customStyle="1" w:styleId="PaginanummerUtrechtzorg">
    <w:name w:val="Paginanummer Utrechtzorg"/>
    <w:basedOn w:val="ZsysbasisdocumentgegevensUtrechtzorg"/>
    <w:uiPriority w:val="48"/>
    <w:semiHidden/>
    <w:rsid w:val="00E334BB"/>
    <w:pPr>
      <w:spacing w:line="220" w:lineRule="exact"/>
      <w:jc w:val="right"/>
    </w:pPr>
    <w:rPr>
      <w:rFonts w:ascii="Source Sans Pro SemiBold" w:hAnsi="Source Sans Pro SemiBold"/>
      <w:color w:val="2869D2"/>
    </w:rPr>
  </w:style>
  <w:style w:type="paragraph" w:customStyle="1" w:styleId="AfzendergegevensUtrechtzorg">
    <w:name w:val="Afzendergegevens Utrechtzorg"/>
    <w:basedOn w:val="ZsysbasisdocumentgegevensUtrechtzorg"/>
    <w:uiPriority w:val="38"/>
    <w:semiHidden/>
    <w:rsid w:val="00E060DD"/>
    <w:pPr>
      <w:spacing w:line="160" w:lineRule="exact"/>
    </w:pPr>
    <w:rPr>
      <w:rFonts w:ascii="Source Sans Pro" w:hAnsi="Source Sans Pro"/>
      <w:color w:val="2869D2" w:themeColor="accent1"/>
      <w:sz w:val="13"/>
    </w:rPr>
  </w:style>
  <w:style w:type="paragraph" w:customStyle="1" w:styleId="AfzendergegevenskopjeUtrechtzorg">
    <w:name w:val="Afzendergegevens kopje Utrechtzorg"/>
    <w:basedOn w:val="ZsysbasisdocumentgegevensUtrechtzorg"/>
    <w:semiHidden/>
    <w:rsid w:val="008B3276"/>
    <w:pPr>
      <w:spacing w:line="200" w:lineRule="exact"/>
    </w:pPr>
    <w:rPr>
      <w:rFonts w:ascii="Hepta Slab SemiBold" w:hAnsi="Hepta Slab SemiBold" w:cs="Hepta Slab SemiBold"/>
      <w:b/>
      <w:color w:val="2869D2" w:themeColor="accent1"/>
      <w:sz w:val="11"/>
    </w:rPr>
  </w:style>
  <w:style w:type="numbering" w:customStyle="1" w:styleId="OpsommingtekenUtrechtzorg">
    <w:name w:val="Opsomming teken Utrechtzorg"/>
    <w:uiPriority w:val="99"/>
    <w:semiHidden/>
    <w:rsid w:val="00CB735D"/>
    <w:pPr>
      <w:numPr>
        <w:numId w:val="6"/>
      </w:numPr>
    </w:pPr>
  </w:style>
  <w:style w:type="paragraph" w:customStyle="1" w:styleId="AlineavoorafbeeldingUtrechtzorg">
    <w:name w:val="Alinea voor afbeelding Utrechtzorg"/>
    <w:basedOn w:val="ZsysbasisUtrechtzorg"/>
    <w:next w:val="BasistekstUtrechtzorg"/>
    <w:semiHidden/>
    <w:rsid w:val="005E02CD"/>
  </w:style>
  <w:style w:type="paragraph" w:customStyle="1" w:styleId="TitelUtrechtzorg">
    <w:name w:val="Titel Utrechtzorg"/>
    <w:basedOn w:val="ZsysbasisUtrechtzorg"/>
    <w:uiPriority w:val="38"/>
    <w:qFormat/>
    <w:rsid w:val="000E1539"/>
    <w:pPr>
      <w:keepLines/>
      <w:spacing w:line="680" w:lineRule="exact"/>
    </w:pPr>
    <w:rPr>
      <w:rFonts w:ascii="Source Sans Pro Black" w:hAnsi="Source Sans Pro Black"/>
      <w:color w:val="FFFFFF" w:themeColor="light2"/>
      <w:sz w:val="62"/>
    </w:rPr>
  </w:style>
  <w:style w:type="paragraph" w:customStyle="1" w:styleId="SubtitelUtrechtzorg">
    <w:name w:val="Subtitel Utrechtzorg"/>
    <w:basedOn w:val="ZsysbasisUtrechtzorg"/>
    <w:uiPriority w:val="39"/>
    <w:qFormat/>
    <w:rsid w:val="000E1539"/>
    <w:pPr>
      <w:keepLines/>
    </w:pPr>
  </w:style>
  <w:style w:type="numbering" w:customStyle="1" w:styleId="BijlagenummeringUtrechtzorg">
    <w:name w:val="Bijlagenummering Utrechtzorg"/>
    <w:uiPriority w:val="99"/>
    <w:semiHidden/>
    <w:rsid w:val="00345315"/>
    <w:pPr>
      <w:numPr>
        <w:numId w:val="7"/>
      </w:numPr>
    </w:pPr>
  </w:style>
  <w:style w:type="paragraph" w:customStyle="1" w:styleId="Bijlagekop1Utrechtzorg">
    <w:name w:val="Bijlage kop 1 Utrechtzorg"/>
    <w:basedOn w:val="ZsysbasisUtrechtzorg"/>
    <w:next w:val="BasistekstUtrechtzorg"/>
    <w:uiPriority w:val="13"/>
    <w:qFormat/>
    <w:rsid w:val="00345315"/>
    <w:pPr>
      <w:keepNext/>
      <w:keepLines/>
      <w:numPr>
        <w:numId w:val="21"/>
      </w:numPr>
      <w:tabs>
        <w:tab w:val="left" w:pos="709"/>
      </w:tabs>
      <w:spacing w:after="670" w:line="540" w:lineRule="exact"/>
      <w:outlineLvl w:val="0"/>
    </w:pPr>
    <w:rPr>
      <w:rFonts w:ascii="Source Sans Pro" w:hAnsi="Source Sans Pro"/>
      <w:b/>
      <w:bCs/>
      <w:color w:val="2869D2"/>
      <w:sz w:val="52"/>
      <w:szCs w:val="32"/>
    </w:rPr>
  </w:style>
  <w:style w:type="paragraph" w:customStyle="1" w:styleId="Bijlagekop2Utrechtzorg">
    <w:name w:val="Bijlage kop 2 Utrechtzorg"/>
    <w:basedOn w:val="ZsysbasisUtrechtzorg"/>
    <w:next w:val="BasistekstUtrechtzorg"/>
    <w:uiPriority w:val="14"/>
    <w:qFormat/>
    <w:rsid w:val="00345315"/>
    <w:pPr>
      <w:keepNext/>
      <w:keepLines/>
      <w:numPr>
        <w:ilvl w:val="1"/>
        <w:numId w:val="21"/>
      </w:numPr>
      <w:spacing w:before="280" w:after="260" w:line="520" w:lineRule="atLeast"/>
      <w:outlineLvl w:val="1"/>
    </w:pPr>
    <w:rPr>
      <w:rFonts w:ascii="Source Sans Pro Black" w:hAnsi="Source Sans Pro Black"/>
      <w:bCs/>
      <w:iCs/>
      <w:color w:val="2869D2"/>
      <w:sz w:val="28"/>
      <w:szCs w:val="28"/>
    </w:rPr>
  </w:style>
  <w:style w:type="paragraph" w:styleId="Onderwerpvanopmerking">
    <w:name w:val="annotation subject"/>
    <w:basedOn w:val="ZsysbasisUtrechtzorg"/>
    <w:next w:val="BasistekstUtrechtzorg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Utrechtzorg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Utrechtzorg"/>
    <w:next w:val="BasistekstUtrechtzorg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Utrechtzorg"/>
    <w:next w:val="BasistekstUtrechtzorg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Utrechtzorg"/>
    <w:basedOn w:val="ZsysbasisUtrechtzorg"/>
    <w:next w:val="BasistekstUtrechtzorg"/>
    <w:uiPriority w:val="62"/>
    <w:semiHidden/>
    <w:rsid w:val="00DD2A9E"/>
  </w:style>
  <w:style w:type="table" w:customStyle="1" w:styleId="TabelstijlblancoUtrechtzorg">
    <w:name w:val="Tabelstijl blanco Utrechtzorg"/>
    <w:basedOn w:val="Standaardtabel"/>
    <w:uiPriority w:val="99"/>
    <w:qFormat/>
    <w:rsid w:val="00B905EF"/>
    <w:tblPr>
      <w:tblCellMar>
        <w:left w:w="0" w:type="dxa"/>
        <w:right w:w="0" w:type="dxa"/>
      </w:tblCellMar>
    </w:tblPr>
  </w:style>
  <w:style w:type="paragraph" w:customStyle="1" w:styleId="ZsysbasistocUtrechtzorg">
    <w:name w:val="Zsysbasistoc Utrechtzorg"/>
    <w:basedOn w:val="ZsysbasisUtrechtzorg"/>
    <w:next w:val="BasistekstUtrechtzorg"/>
    <w:semiHidden/>
    <w:rsid w:val="00FA6583"/>
    <w:pPr>
      <w:tabs>
        <w:tab w:val="right" w:pos="8505"/>
      </w:tabs>
      <w:ind w:left="709" w:right="3260" w:hanging="709"/>
    </w:pPr>
  </w:style>
  <w:style w:type="numbering" w:customStyle="1" w:styleId="AgendapuntlijstUtrechtzorg">
    <w:name w:val="Agendapunt (lijst) Utrechtzorg"/>
    <w:uiPriority w:val="99"/>
    <w:semiHidden/>
    <w:rsid w:val="001C6232"/>
    <w:pPr>
      <w:numPr>
        <w:numId w:val="18"/>
      </w:numPr>
    </w:pPr>
  </w:style>
  <w:style w:type="paragraph" w:customStyle="1" w:styleId="AgendapuntUtrechtzorg">
    <w:name w:val="Agendapunt Utrechtzorg"/>
    <w:basedOn w:val="ZsysbasisUtrechtzorg"/>
    <w:semiHidden/>
    <w:rsid w:val="001C6232"/>
    <w:pPr>
      <w:numPr>
        <w:numId w:val="19"/>
      </w:numPr>
    </w:pPr>
  </w:style>
  <w:style w:type="paragraph" w:customStyle="1" w:styleId="DocumentnaamUtrechtzorg">
    <w:name w:val="Documentnaam Utrechtzorg"/>
    <w:basedOn w:val="ZsysbasisUtrechtzorg"/>
    <w:next w:val="BasistekstUtrechtzorg"/>
    <w:semiHidden/>
    <w:rsid w:val="00B30352"/>
    <w:pPr>
      <w:spacing w:line="580" w:lineRule="atLeast"/>
    </w:pPr>
    <w:rPr>
      <w:color w:val="FFFFFF" w:themeColor="light2"/>
      <w:sz w:val="46"/>
    </w:rPr>
  </w:style>
  <w:style w:type="table" w:styleId="Kleurrijkraster">
    <w:name w:val="Colorful Grid"/>
    <w:basedOn w:val="Standaardtabel"/>
    <w:uiPriority w:val="73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8BE0" w:themeFill="accent2" w:themeFillShade="CC"/>
      </w:tcPr>
    </w:tblStylePr>
    <w:tblStylePr w:type="lastRow">
      <w:rPr>
        <w:b/>
        <w:bCs/>
        <w:color w:val="478B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B4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B4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Rastertabel1licht">
    <w:name w:val="Grid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7C2EE" w:themeColor="accent1" w:themeTint="66"/>
        <w:left w:val="single" w:sz="4" w:space="0" w:color="A7C2EE" w:themeColor="accent1" w:themeTint="66"/>
        <w:bottom w:val="single" w:sz="4" w:space="0" w:color="A7C2EE" w:themeColor="accent1" w:themeTint="66"/>
        <w:right w:val="single" w:sz="4" w:space="0" w:color="A7C2EE" w:themeColor="accent1" w:themeTint="66"/>
        <w:insideH w:val="single" w:sz="4" w:space="0" w:color="A7C2EE" w:themeColor="accent1" w:themeTint="66"/>
        <w:insideV w:val="single" w:sz="4" w:space="0" w:color="A7C2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A4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A4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FE0F7" w:themeColor="accent2" w:themeTint="66"/>
        <w:left w:val="single" w:sz="4" w:space="0" w:color="CFE0F7" w:themeColor="accent2" w:themeTint="66"/>
        <w:bottom w:val="single" w:sz="4" w:space="0" w:color="CFE0F7" w:themeColor="accent2" w:themeTint="66"/>
        <w:right w:val="single" w:sz="4" w:space="0" w:color="CFE0F7" w:themeColor="accent2" w:themeTint="66"/>
        <w:insideH w:val="single" w:sz="4" w:space="0" w:color="CFE0F7" w:themeColor="accent2" w:themeTint="66"/>
        <w:insideV w:val="single" w:sz="4" w:space="0" w:color="CFE0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7D1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D1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F7F7" w:themeColor="accent3" w:themeTint="66"/>
        <w:left w:val="single" w:sz="4" w:space="0" w:color="F7F7F7" w:themeColor="accent3" w:themeTint="66"/>
        <w:bottom w:val="single" w:sz="4" w:space="0" w:color="F7F7F7" w:themeColor="accent3" w:themeTint="66"/>
        <w:right w:val="single" w:sz="4" w:space="0" w:color="F7F7F7" w:themeColor="accent3" w:themeTint="66"/>
        <w:insideH w:val="single" w:sz="4" w:space="0" w:color="F7F7F7" w:themeColor="accent3" w:themeTint="66"/>
        <w:insideV w:val="single" w:sz="4" w:space="0" w:color="F7F7F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F3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F3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DFAACF" w:themeColor="accent4" w:themeTint="66"/>
        <w:left w:val="single" w:sz="4" w:space="0" w:color="DFAACF" w:themeColor="accent4" w:themeTint="66"/>
        <w:bottom w:val="single" w:sz="4" w:space="0" w:color="DFAACF" w:themeColor="accent4" w:themeTint="66"/>
        <w:right w:val="single" w:sz="4" w:space="0" w:color="DFAACF" w:themeColor="accent4" w:themeTint="66"/>
        <w:insideH w:val="single" w:sz="4" w:space="0" w:color="DFAACF" w:themeColor="accent4" w:themeTint="66"/>
        <w:insideV w:val="single" w:sz="4" w:space="0" w:color="DFAA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80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80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BC9F" w:themeColor="accent5" w:themeTint="66"/>
        <w:left w:val="single" w:sz="4" w:space="0" w:color="FDBC9F" w:themeColor="accent5" w:themeTint="66"/>
        <w:bottom w:val="single" w:sz="4" w:space="0" w:color="FDBC9F" w:themeColor="accent5" w:themeTint="66"/>
        <w:right w:val="single" w:sz="4" w:space="0" w:color="FDBC9F" w:themeColor="accent5" w:themeTint="66"/>
        <w:insideH w:val="single" w:sz="4" w:space="0" w:color="FDBC9F" w:themeColor="accent5" w:themeTint="66"/>
        <w:insideV w:val="single" w:sz="4" w:space="0" w:color="FDBC9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B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B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DEA5" w:themeColor="accent6" w:themeTint="66"/>
        <w:left w:val="single" w:sz="4" w:space="0" w:color="FDDEA5" w:themeColor="accent6" w:themeTint="66"/>
        <w:bottom w:val="single" w:sz="4" w:space="0" w:color="FDDEA5" w:themeColor="accent6" w:themeTint="66"/>
        <w:right w:val="single" w:sz="4" w:space="0" w:color="FDDEA5" w:themeColor="accent6" w:themeTint="66"/>
        <w:insideH w:val="single" w:sz="4" w:space="0" w:color="FDDEA5" w:themeColor="accent6" w:themeTint="66"/>
        <w:insideV w:val="single" w:sz="4" w:space="0" w:color="FDDE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CE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7BA4E6" w:themeColor="accent1" w:themeTint="99"/>
        <w:bottom w:val="single" w:sz="2" w:space="0" w:color="7BA4E6" w:themeColor="accent1" w:themeTint="99"/>
        <w:insideH w:val="single" w:sz="2" w:space="0" w:color="7BA4E6" w:themeColor="accent1" w:themeTint="99"/>
        <w:insideV w:val="single" w:sz="2" w:space="0" w:color="7BA4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A4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A4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F6" w:themeFill="accent1" w:themeFillTint="33"/>
      </w:tcPr>
    </w:tblStylePr>
    <w:tblStylePr w:type="band1Horz">
      <w:tblPr/>
      <w:tcPr>
        <w:shd w:val="clear" w:color="auto" w:fill="D3E0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B7D1F3" w:themeColor="accent2" w:themeTint="99"/>
        <w:bottom w:val="single" w:sz="2" w:space="0" w:color="B7D1F3" w:themeColor="accent2" w:themeTint="99"/>
        <w:insideH w:val="single" w:sz="2" w:space="0" w:color="B7D1F3" w:themeColor="accent2" w:themeTint="99"/>
        <w:insideV w:val="single" w:sz="2" w:space="0" w:color="B7D1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D1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D1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FB" w:themeFill="accent2" w:themeFillTint="33"/>
      </w:tcPr>
    </w:tblStylePr>
    <w:tblStylePr w:type="band1Horz">
      <w:tblPr/>
      <w:tcPr>
        <w:shd w:val="clear" w:color="auto" w:fill="E7EFFB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3F3F3" w:themeColor="accent3" w:themeTint="99"/>
        <w:bottom w:val="single" w:sz="2" w:space="0" w:color="F3F3F3" w:themeColor="accent3" w:themeTint="99"/>
        <w:insideH w:val="single" w:sz="2" w:space="0" w:color="F3F3F3" w:themeColor="accent3" w:themeTint="99"/>
        <w:insideV w:val="single" w:sz="2" w:space="0" w:color="F3F3F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F3F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F3F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 w:themeFill="accent3" w:themeFillTint="33"/>
      </w:tcPr>
    </w:tblStylePr>
    <w:tblStylePr w:type="band1Horz">
      <w:tblPr/>
      <w:tcPr>
        <w:shd w:val="clear" w:color="auto" w:fill="FBFBFB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CF80B7" w:themeColor="accent4" w:themeTint="99"/>
        <w:bottom w:val="single" w:sz="2" w:space="0" w:color="CF80B7" w:themeColor="accent4" w:themeTint="99"/>
        <w:insideH w:val="single" w:sz="2" w:space="0" w:color="CF80B7" w:themeColor="accent4" w:themeTint="99"/>
        <w:insideV w:val="single" w:sz="2" w:space="0" w:color="CF80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80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80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7" w:themeFill="accent4" w:themeFillTint="33"/>
      </w:tcPr>
    </w:tblStylePr>
    <w:tblStylePr w:type="band1Horz">
      <w:tblPr/>
      <w:tcPr>
        <w:shd w:val="clear" w:color="auto" w:fill="EFD4E7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C9B6F" w:themeColor="accent5" w:themeTint="99"/>
        <w:bottom w:val="single" w:sz="2" w:space="0" w:color="FC9B6F" w:themeColor="accent5" w:themeTint="99"/>
        <w:insideH w:val="single" w:sz="2" w:space="0" w:color="FC9B6F" w:themeColor="accent5" w:themeTint="99"/>
        <w:insideV w:val="single" w:sz="2" w:space="0" w:color="FC9B6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B6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B6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CF" w:themeFill="accent5" w:themeFillTint="33"/>
      </w:tcPr>
    </w:tblStylePr>
    <w:tblStylePr w:type="band1Horz">
      <w:tblPr/>
      <w:tcPr>
        <w:shd w:val="clear" w:color="auto" w:fill="FEDDCF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CCE78" w:themeColor="accent6" w:themeTint="99"/>
        <w:bottom w:val="single" w:sz="2" w:space="0" w:color="FCCE78" w:themeColor="accent6" w:themeTint="99"/>
        <w:insideH w:val="single" w:sz="2" w:space="0" w:color="FCCE78" w:themeColor="accent6" w:themeTint="99"/>
        <w:insideV w:val="single" w:sz="2" w:space="0" w:color="FCCE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E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E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6" w:themeFillTint="33"/>
      </w:tcPr>
    </w:tblStylePr>
    <w:tblStylePr w:type="band1Horz">
      <w:tblPr/>
      <w:tcPr>
        <w:shd w:val="clear" w:color="auto" w:fill="FEEED2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BA4E6" w:themeColor="accent1" w:themeTint="99"/>
        <w:left w:val="single" w:sz="4" w:space="0" w:color="7BA4E6" w:themeColor="accent1" w:themeTint="99"/>
        <w:bottom w:val="single" w:sz="4" w:space="0" w:color="7BA4E6" w:themeColor="accent1" w:themeTint="99"/>
        <w:right w:val="single" w:sz="4" w:space="0" w:color="7BA4E6" w:themeColor="accent1" w:themeTint="99"/>
        <w:insideH w:val="single" w:sz="4" w:space="0" w:color="7BA4E6" w:themeColor="accent1" w:themeTint="99"/>
        <w:insideV w:val="single" w:sz="4" w:space="0" w:color="7BA4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0F6" w:themeFill="accent1" w:themeFillTint="33"/>
      </w:tcPr>
    </w:tblStylePr>
    <w:tblStylePr w:type="band1Horz">
      <w:tblPr/>
      <w:tcPr>
        <w:shd w:val="clear" w:color="auto" w:fill="D3E0F6" w:themeFill="accent1" w:themeFillTint="33"/>
      </w:tcPr>
    </w:tblStylePr>
    <w:tblStylePr w:type="neCell">
      <w:tblPr/>
      <w:tcPr>
        <w:tcBorders>
          <w:bottom w:val="single" w:sz="4" w:space="0" w:color="7BA4E6" w:themeColor="accent1" w:themeTint="99"/>
        </w:tcBorders>
      </w:tcPr>
    </w:tblStylePr>
    <w:tblStylePr w:type="nwCell">
      <w:tblPr/>
      <w:tcPr>
        <w:tcBorders>
          <w:bottom w:val="single" w:sz="4" w:space="0" w:color="7BA4E6" w:themeColor="accent1" w:themeTint="99"/>
        </w:tcBorders>
      </w:tcPr>
    </w:tblStylePr>
    <w:tblStylePr w:type="seCell">
      <w:tblPr/>
      <w:tcPr>
        <w:tcBorders>
          <w:top w:val="single" w:sz="4" w:space="0" w:color="7BA4E6" w:themeColor="accent1" w:themeTint="99"/>
        </w:tcBorders>
      </w:tcPr>
    </w:tblStylePr>
    <w:tblStylePr w:type="swCell">
      <w:tblPr/>
      <w:tcPr>
        <w:tcBorders>
          <w:top w:val="single" w:sz="4" w:space="0" w:color="7BA4E6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7D1F3" w:themeColor="accent2" w:themeTint="99"/>
        <w:left w:val="single" w:sz="4" w:space="0" w:color="B7D1F3" w:themeColor="accent2" w:themeTint="99"/>
        <w:bottom w:val="single" w:sz="4" w:space="0" w:color="B7D1F3" w:themeColor="accent2" w:themeTint="99"/>
        <w:right w:val="single" w:sz="4" w:space="0" w:color="B7D1F3" w:themeColor="accent2" w:themeTint="99"/>
        <w:insideH w:val="single" w:sz="4" w:space="0" w:color="B7D1F3" w:themeColor="accent2" w:themeTint="99"/>
        <w:insideV w:val="single" w:sz="4" w:space="0" w:color="B7D1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FFB" w:themeFill="accent2" w:themeFillTint="33"/>
      </w:tcPr>
    </w:tblStylePr>
    <w:tblStylePr w:type="band1Horz">
      <w:tblPr/>
      <w:tcPr>
        <w:shd w:val="clear" w:color="auto" w:fill="E7EFFB" w:themeFill="accent2" w:themeFillTint="33"/>
      </w:tcPr>
    </w:tblStylePr>
    <w:tblStylePr w:type="neCell">
      <w:tblPr/>
      <w:tcPr>
        <w:tcBorders>
          <w:bottom w:val="single" w:sz="4" w:space="0" w:color="B7D1F3" w:themeColor="accent2" w:themeTint="99"/>
        </w:tcBorders>
      </w:tcPr>
    </w:tblStylePr>
    <w:tblStylePr w:type="nwCell">
      <w:tblPr/>
      <w:tcPr>
        <w:tcBorders>
          <w:bottom w:val="single" w:sz="4" w:space="0" w:color="B7D1F3" w:themeColor="accent2" w:themeTint="99"/>
        </w:tcBorders>
      </w:tcPr>
    </w:tblStylePr>
    <w:tblStylePr w:type="seCell">
      <w:tblPr/>
      <w:tcPr>
        <w:tcBorders>
          <w:top w:val="single" w:sz="4" w:space="0" w:color="B7D1F3" w:themeColor="accent2" w:themeTint="99"/>
        </w:tcBorders>
      </w:tcPr>
    </w:tblStylePr>
    <w:tblStylePr w:type="swCell">
      <w:tblPr/>
      <w:tcPr>
        <w:tcBorders>
          <w:top w:val="single" w:sz="4" w:space="0" w:color="B7D1F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F3F3" w:themeColor="accent3" w:themeTint="99"/>
        <w:left w:val="single" w:sz="4" w:space="0" w:color="F3F3F3" w:themeColor="accent3" w:themeTint="99"/>
        <w:bottom w:val="single" w:sz="4" w:space="0" w:color="F3F3F3" w:themeColor="accent3" w:themeTint="99"/>
        <w:right w:val="single" w:sz="4" w:space="0" w:color="F3F3F3" w:themeColor="accent3" w:themeTint="99"/>
        <w:insideH w:val="single" w:sz="4" w:space="0" w:color="F3F3F3" w:themeColor="accent3" w:themeTint="99"/>
        <w:insideV w:val="single" w:sz="4" w:space="0" w:color="F3F3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BFB" w:themeFill="accent3" w:themeFillTint="33"/>
      </w:tcPr>
    </w:tblStylePr>
    <w:tblStylePr w:type="band1Horz">
      <w:tblPr/>
      <w:tcPr>
        <w:shd w:val="clear" w:color="auto" w:fill="FBFBFB" w:themeFill="accent3" w:themeFillTint="33"/>
      </w:tcPr>
    </w:tblStylePr>
    <w:tblStylePr w:type="neCell">
      <w:tblPr/>
      <w:tcPr>
        <w:tcBorders>
          <w:bottom w:val="single" w:sz="4" w:space="0" w:color="F3F3F3" w:themeColor="accent3" w:themeTint="99"/>
        </w:tcBorders>
      </w:tcPr>
    </w:tblStylePr>
    <w:tblStylePr w:type="nwCell">
      <w:tblPr/>
      <w:tcPr>
        <w:tcBorders>
          <w:bottom w:val="single" w:sz="4" w:space="0" w:color="F3F3F3" w:themeColor="accent3" w:themeTint="99"/>
        </w:tcBorders>
      </w:tcPr>
    </w:tblStylePr>
    <w:tblStylePr w:type="seCell">
      <w:tblPr/>
      <w:tcPr>
        <w:tcBorders>
          <w:top w:val="single" w:sz="4" w:space="0" w:color="F3F3F3" w:themeColor="accent3" w:themeTint="99"/>
        </w:tcBorders>
      </w:tcPr>
    </w:tblStylePr>
    <w:tblStylePr w:type="swCell">
      <w:tblPr/>
      <w:tcPr>
        <w:tcBorders>
          <w:top w:val="single" w:sz="4" w:space="0" w:color="F3F3F3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F80B7" w:themeColor="accent4" w:themeTint="99"/>
        <w:left w:val="single" w:sz="4" w:space="0" w:color="CF80B7" w:themeColor="accent4" w:themeTint="99"/>
        <w:bottom w:val="single" w:sz="4" w:space="0" w:color="CF80B7" w:themeColor="accent4" w:themeTint="99"/>
        <w:right w:val="single" w:sz="4" w:space="0" w:color="CF80B7" w:themeColor="accent4" w:themeTint="99"/>
        <w:insideH w:val="single" w:sz="4" w:space="0" w:color="CF80B7" w:themeColor="accent4" w:themeTint="99"/>
        <w:insideV w:val="single" w:sz="4" w:space="0" w:color="CF80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7" w:themeFill="accent4" w:themeFillTint="33"/>
      </w:tcPr>
    </w:tblStylePr>
    <w:tblStylePr w:type="band1Horz">
      <w:tblPr/>
      <w:tcPr>
        <w:shd w:val="clear" w:color="auto" w:fill="EFD4E7" w:themeFill="accent4" w:themeFillTint="33"/>
      </w:tcPr>
    </w:tblStylePr>
    <w:tblStylePr w:type="neCell">
      <w:tblPr/>
      <w:tcPr>
        <w:tcBorders>
          <w:bottom w:val="single" w:sz="4" w:space="0" w:color="CF80B7" w:themeColor="accent4" w:themeTint="99"/>
        </w:tcBorders>
      </w:tcPr>
    </w:tblStylePr>
    <w:tblStylePr w:type="nwCell">
      <w:tblPr/>
      <w:tcPr>
        <w:tcBorders>
          <w:bottom w:val="single" w:sz="4" w:space="0" w:color="CF80B7" w:themeColor="accent4" w:themeTint="99"/>
        </w:tcBorders>
      </w:tcPr>
    </w:tblStylePr>
    <w:tblStylePr w:type="seCell">
      <w:tblPr/>
      <w:tcPr>
        <w:tcBorders>
          <w:top w:val="single" w:sz="4" w:space="0" w:color="CF80B7" w:themeColor="accent4" w:themeTint="99"/>
        </w:tcBorders>
      </w:tcPr>
    </w:tblStylePr>
    <w:tblStylePr w:type="swCell">
      <w:tblPr/>
      <w:tcPr>
        <w:tcBorders>
          <w:top w:val="single" w:sz="4" w:space="0" w:color="CF80B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9B6F" w:themeColor="accent5" w:themeTint="99"/>
        <w:left w:val="single" w:sz="4" w:space="0" w:color="FC9B6F" w:themeColor="accent5" w:themeTint="99"/>
        <w:bottom w:val="single" w:sz="4" w:space="0" w:color="FC9B6F" w:themeColor="accent5" w:themeTint="99"/>
        <w:right w:val="single" w:sz="4" w:space="0" w:color="FC9B6F" w:themeColor="accent5" w:themeTint="99"/>
        <w:insideH w:val="single" w:sz="4" w:space="0" w:color="FC9B6F" w:themeColor="accent5" w:themeTint="99"/>
        <w:insideV w:val="single" w:sz="4" w:space="0" w:color="FC9B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CF" w:themeFill="accent5" w:themeFillTint="33"/>
      </w:tcPr>
    </w:tblStylePr>
    <w:tblStylePr w:type="band1Horz">
      <w:tblPr/>
      <w:tcPr>
        <w:shd w:val="clear" w:color="auto" w:fill="FEDDCF" w:themeFill="accent5" w:themeFillTint="33"/>
      </w:tcPr>
    </w:tblStylePr>
    <w:tblStylePr w:type="neCell">
      <w:tblPr/>
      <w:tcPr>
        <w:tcBorders>
          <w:bottom w:val="single" w:sz="4" w:space="0" w:color="FC9B6F" w:themeColor="accent5" w:themeTint="99"/>
        </w:tcBorders>
      </w:tcPr>
    </w:tblStylePr>
    <w:tblStylePr w:type="nwCell">
      <w:tblPr/>
      <w:tcPr>
        <w:tcBorders>
          <w:bottom w:val="single" w:sz="4" w:space="0" w:color="FC9B6F" w:themeColor="accent5" w:themeTint="99"/>
        </w:tcBorders>
      </w:tcPr>
    </w:tblStylePr>
    <w:tblStylePr w:type="seCell">
      <w:tblPr/>
      <w:tcPr>
        <w:tcBorders>
          <w:top w:val="single" w:sz="4" w:space="0" w:color="FC9B6F" w:themeColor="accent5" w:themeTint="99"/>
        </w:tcBorders>
      </w:tcPr>
    </w:tblStylePr>
    <w:tblStylePr w:type="swCell">
      <w:tblPr/>
      <w:tcPr>
        <w:tcBorders>
          <w:top w:val="single" w:sz="4" w:space="0" w:color="FC9B6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CE78" w:themeColor="accent6" w:themeTint="99"/>
        <w:left w:val="single" w:sz="4" w:space="0" w:color="FCCE78" w:themeColor="accent6" w:themeTint="99"/>
        <w:bottom w:val="single" w:sz="4" w:space="0" w:color="FCCE78" w:themeColor="accent6" w:themeTint="99"/>
        <w:right w:val="single" w:sz="4" w:space="0" w:color="FCCE78" w:themeColor="accent6" w:themeTint="99"/>
        <w:insideH w:val="single" w:sz="4" w:space="0" w:color="FCCE78" w:themeColor="accent6" w:themeTint="99"/>
        <w:insideV w:val="single" w:sz="4" w:space="0" w:color="FCCE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6" w:themeFillTint="33"/>
      </w:tcPr>
    </w:tblStylePr>
    <w:tblStylePr w:type="band1Horz">
      <w:tblPr/>
      <w:tcPr>
        <w:shd w:val="clear" w:color="auto" w:fill="FEEED2" w:themeFill="accent6" w:themeFillTint="33"/>
      </w:tcPr>
    </w:tblStylePr>
    <w:tblStylePr w:type="neCell">
      <w:tblPr/>
      <w:tcPr>
        <w:tcBorders>
          <w:bottom w:val="single" w:sz="4" w:space="0" w:color="FCCE78" w:themeColor="accent6" w:themeTint="99"/>
        </w:tcBorders>
      </w:tcPr>
    </w:tblStylePr>
    <w:tblStylePr w:type="nwCell">
      <w:tblPr/>
      <w:tcPr>
        <w:tcBorders>
          <w:bottom w:val="single" w:sz="4" w:space="0" w:color="FCCE78" w:themeColor="accent6" w:themeTint="99"/>
        </w:tcBorders>
      </w:tcPr>
    </w:tblStylePr>
    <w:tblStylePr w:type="seCell">
      <w:tblPr/>
      <w:tcPr>
        <w:tcBorders>
          <w:top w:val="single" w:sz="4" w:space="0" w:color="FCCE78" w:themeColor="accent6" w:themeTint="99"/>
        </w:tcBorders>
      </w:tcPr>
    </w:tblStylePr>
    <w:tblStylePr w:type="swCell">
      <w:tblPr/>
      <w:tcPr>
        <w:tcBorders>
          <w:top w:val="single" w:sz="4" w:space="0" w:color="FCCE78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BA4E6" w:themeColor="accent1" w:themeTint="99"/>
        <w:left w:val="single" w:sz="4" w:space="0" w:color="7BA4E6" w:themeColor="accent1" w:themeTint="99"/>
        <w:bottom w:val="single" w:sz="4" w:space="0" w:color="7BA4E6" w:themeColor="accent1" w:themeTint="99"/>
        <w:right w:val="single" w:sz="4" w:space="0" w:color="7BA4E6" w:themeColor="accent1" w:themeTint="99"/>
        <w:insideH w:val="single" w:sz="4" w:space="0" w:color="7BA4E6" w:themeColor="accent1" w:themeTint="99"/>
        <w:insideV w:val="single" w:sz="4" w:space="0" w:color="7BA4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69D2" w:themeColor="accent1"/>
          <w:left w:val="single" w:sz="4" w:space="0" w:color="2869D2" w:themeColor="accent1"/>
          <w:bottom w:val="single" w:sz="4" w:space="0" w:color="2869D2" w:themeColor="accent1"/>
          <w:right w:val="single" w:sz="4" w:space="0" w:color="2869D2" w:themeColor="accent1"/>
          <w:insideH w:val="nil"/>
          <w:insideV w:val="nil"/>
        </w:tcBorders>
        <w:shd w:val="clear" w:color="auto" w:fill="2869D2" w:themeFill="accent1"/>
      </w:tcPr>
    </w:tblStylePr>
    <w:tblStylePr w:type="lastRow">
      <w:rPr>
        <w:b/>
        <w:bCs/>
      </w:rPr>
      <w:tblPr/>
      <w:tcPr>
        <w:tcBorders>
          <w:top w:val="double" w:sz="4" w:space="0" w:color="2869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F6" w:themeFill="accent1" w:themeFillTint="33"/>
      </w:tcPr>
    </w:tblStylePr>
    <w:tblStylePr w:type="band1Horz">
      <w:tblPr/>
      <w:tcPr>
        <w:shd w:val="clear" w:color="auto" w:fill="D3E0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7D1F3" w:themeColor="accent2" w:themeTint="99"/>
        <w:left w:val="single" w:sz="4" w:space="0" w:color="B7D1F3" w:themeColor="accent2" w:themeTint="99"/>
        <w:bottom w:val="single" w:sz="4" w:space="0" w:color="B7D1F3" w:themeColor="accent2" w:themeTint="99"/>
        <w:right w:val="single" w:sz="4" w:space="0" w:color="B7D1F3" w:themeColor="accent2" w:themeTint="99"/>
        <w:insideH w:val="single" w:sz="4" w:space="0" w:color="B7D1F3" w:themeColor="accent2" w:themeTint="99"/>
        <w:insideV w:val="single" w:sz="4" w:space="0" w:color="B7D1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4EB" w:themeColor="accent2"/>
          <w:left w:val="single" w:sz="4" w:space="0" w:color="87B4EB" w:themeColor="accent2"/>
          <w:bottom w:val="single" w:sz="4" w:space="0" w:color="87B4EB" w:themeColor="accent2"/>
          <w:right w:val="single" w:sz="4" w:space="0" w:color="87B4EB" w:themeColor="accent2"/>
          <w:insideH w:val="nil"/>
          <w:insideV w:val="nil"/>
        </w:tcBorders>
        <w:shd w:val="clear" w:color="auto" w:fill="87B4EB" w:themeFill="accent2"/>
      </w:tcPr>
    </w:tblStylePr>
    <w:tblStylePr w:type="lastRow">
      <w:rPr>
        <w:b/>
        <w:bCs/>
      </w:rPr>
      <w:tblPr/>
      <w:tcPr>
        <w:tcBorders>
          <w:top w:val="double" w:sz="4" w:space="0" w:color="87B4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FB" w:themeFill="accent2" w:themeFillTint="33"/>
      </w:tcPr>
    </w:tblStylePr>
    <w:tblStylePr w:type="band1Horz">
      <w:tblPr/>
      <w:tcPr>
        <w:shd w:val="clear" w:color="auto" w:fill="E7EFFB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F3F3" w:themeColor="accent3" w:themeTint="99"/>
        <w:left w:val="single" w:sz="4" w:space="0" w:color="F3F3F3" w:themeColor="accent3" w:themeTint="99"/>
        <w:bottom w:val="single" w:sz="4" w:space="0" w:color="F3F3F3" w:themeColor="accent3" w:themeTint="99"/>
        <w:right w:val="single" w:sz="4" w:space="0" w:color="F3F3F3" w:themeColor="accent3" w:themeTint="99"/>
        <w:insideH w:val="single" w:sz="4" w:space="0" w:color="F3F3F3" w:themeColor="accent3" w:themeTint="99"/>
        <w:insideV w:val="single" w:sz="4" w:space="0" w:color="F3F3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BEB" w:themeColor="accent3"/>
          <w:left w:val="single" w:sz="4" w:space="0" w:color="EBEBEB" w:themeColor="accent3"/>
          <w:bottom w:val="single" w:sz="4" w:space="0" w:color="EBEBEB" w:themeColor="accent3"/>
          <w:right w:val="single" w:sz="4" w:space="0" w:color="EBEBEB" w:themeColor="accent3"/>
          <w:insideH w:val="nil"/>
          <w:insideV w:val="nil"/>
        </w:tcBorders>
        <w:shd w:val="clear" w:color="auto" w:fill="EBEBEB" w:themeFill="accent3"/>
      </w:tcPr>
    </w:tblStylePr>
    <w:tblStylePr w:type="lastRow">
      <w:rPr>
        <w:b/>
        <w:bCs/>
      </w:rPr>
      <w:tblPr/>
      <w:tcPr>
        <w:tcBorders>
          <w:top w:val="double" w:sz="4" w:space="0" w:color="EBEB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 w:themeFill="accent3" w:themeFillTint="33"/>
      </w:tcPr>
    </w:tblStylePr>
    <w:tblStylePr w:type="band1Horz">
      <w:tblPr/>
      <w:tcPr>
        <w:shd w:val="clear" w:color="auto" w:fill="FBFBFB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F80B7" w:themeColor="accent4" w:themeTint="99"/>
        <w:left w:val="single" w:sz="4" w:space="0" w:color="CF80B7" w:themeColor="accent4" w:themeTint="99"/>
        <w:bottom w:val="single" w:sz="4" w:space="0" w:color="CF80B7" w:themeColor="accent4" w:themeTint="99"/>
        <w:right w:val="single" w:sz="4" w:space="0" w:color="CF80B7" w:themeColor="accent4" w:themeTint="99"/>
        <w:insideH w:val="single" w:sz="4" w:space="0" w:color="CF80B7" w:themeColor="accent4" w:themeTint="99"/>
        <w:insideV w:val="single" w:sz="4" w:space="0" w:color="CF80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3C82" w:themeColor="accent4"/>
          <w:left w:val="single" w:sz="4" w:space="0" w:color="A03C82" w:themeColor="accent4"/>
          <w:bottom w:val="single" w:sz="4" w:space="0" w:color="A03C82" w:themeColor="accent4"/>
          <w:right w:val="single" w:sz="4" w:space="0" w:color="A03C82" w:themeColor="accent4"/>
          <w:insideH w:val="nil"/>
          <w:insideV w:val="nil"/>
        </w:tcBorders>
        <w:shd w:val="clear" w:color="auto" w:fill="A03C82" w:themeFill="accent4"/>
      </w:tcPr>
    </w:tblStylePr>
    <w:tblStylePr w:type="lastRow">
      <w:rPr>
        <w:b/>
        <w:bCs/>
      </w:rPr>
      <w:tblPr/>
      <w:tcPr>
        <w:tcBorders>
          <w:top w:val="double" w:sz="4" w:space="0" w:color="A03C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7" w:themeFill="accent4" w:themeFillTint="33"/>
      </w:tcPr>
    </w:tblStylePr>
    <w:tblStylePr w:type="band1Horz">
      <w:tblPr/>
      <w:tcPr>
        <w:shd w:val="clear" w:color="auto" w:fill="EFD4E7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9B6F" w:themeColor="accent5" w:themeTint="99"/>
        <w:left w:val="single" w:sz="4" w:space="0" w:color="FC9B6F" w:themeColor="accent5" w:themeTint="99"/>
        <w:bottom w:val="single" w:sz="4" w:space="0" w:color="FC9B6F" w:themeColor="accent5" w:themeTint="99"/>
        <w:right w:val="single" w:sz="4" w:space="0" w:color="FC9B6F" w:themeColor="accent5" w:themeTint="99"/>
        <w:insideH w:val="single" w:sz="4" w:space="0" w:color="FC9B6F" w:themeColor="accent5" w:themeTint="99"/>
        <w:insideV w:val="single" w:sz="4" w:space="0" w:color="FC9B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F" w:themeColor="accent5"/>
          <w:left w:val="single" w:sz="4" w:space="0" w:color="FA5A0F" w:themeColor="accent5"/>
          <w:bottom w:val="single" w:sz="4" w:space="0" w:color="FA5A0F" w:themeColor="accent5"/>
          <w:right w:val="single" w:sz="4" w:space="0" w:color="FA5A0F" w:themeColor="accent5"/>
          <w:insideH w:val="nil"/>
          <w:insideV w:val="nil"/>
        </w:tcBorders>
        <w:shd w:val="clear" w:color="auto" w:fill="FA5A0F" w:themeFill="accent5"/>
      </w:tcPr>
    </w:tblStylePr>
    <w:tblStylePr w:type="lastRow">
      <w:rPr>
        <w:b/>
        <w:bCs/>
      </w:rPr>
      <w:tblPr/>
      <w:tcPr>
        <w:tcBorders>
          <w:top w:val="double" w:sz="4" w:space="0" w:color="FA5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CF" w:themeFill="accent5" w:themeFillTint="33"/>
      </w:tcPr>
    </w:tblStylePr>
    <w:tblStylePr w:type="band1Horz">
      <w:tblPr/>
      <w:tcPr>
        <w:shd w:val="clear" w:color="auto" w:fill="FEDDCF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CE78" w:themeColor="accent6" w:themeTint="99"/>
        <w:left w:val="single" w:sz="4" w:space="0" w:color="FCCE78" w:themeColor="accent6" w:themeTint="99"/>
        <w:bottom w:val="single" w:sz="4" w:space="0" w:color="FCCE78" w:themeColor="accent6" w:themeTint="99"/>
        <w:right w:val="single" w:sz="4" w:space="0" w:color="FCCE78" w:themeColor="accent6" w:themeTint="99"/>
        <w:insideH w:val="single" w:sz="4" w:space="0" w:color="FCCE78" w:themeColor="accent6" w:themeTint="99"/>
        <w:insideV w:val="single" w:sz="4" w:space="0" w:color="FCCE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1E" w:themeColor="accent6"/>
          <w:left w:val="single" w:sz="4" w:space="0" w:color="FAAF1E" w:themeColor="accent6"/>
          <w:bottom w:val="single" w:sz="4" w:space="0" w:color="FAAF1E" w:themeColor="accent6"/>
          <w:right w:val="single" w:sz="4" w:space="0" w:color="FAAF1E" w:themeColor="accent6"/>
          <w:insideH w:val="nil"/>
          <w:insideV w:val="nil"/>
        </w:tcBorders>
        <w:shd w:val="clear" w:color="auto" w:fill="FAAF1E" w:themeFill="accent6"/>
      </w:tcPr>
    </w:tblStylePr>
    <w:tblStylePr w:type="lastRow">
      <w:rPr>
        <w:b/>
        <w:bCs/>
      </w:rPr>
      <w:tblPr/>
      <w:tcPr>
        <w:tcBorders>
          <w:top w:val="double" w:sz="4" w:space="0" w:color="FAAF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6" w:themeFillTint="33"/>
      </w:tcPr>
    </w:tblStylePr>
    <w:tblStylePr w:type="band1Horz">
      <w:tblPr/>
      <w:tcPr>
        <w:shd w:val="clear" w:color="auto" w:fill="FEEED2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69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69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69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69D2" w:themeFill="accent1"/>
      </w:tcPr>
    </w:tblStylePr>
    <w:tblStylePr w:type="band1Vert">
      <w:tblPr/>
      <w:tcPr>
        <w:shd w:val="clear" w:color="auto" w:fill="A7C2EE" w:themeFill="accent1" w:themeFillTint="66"/>
      </w:tcPr>
    </w:tblStylePr>
    <w:tblStylePr w:type="band1Horz">
      <w:tblPr/>
      <w:tcPr>
        <w:shd w:val="clear" w:color="auto" w:fill="A7C2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4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4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4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4EB" w:themeFill="accent2"/>
      </w:tcPr>
    </w:tblStylePr>
    <w:tblStylePr w:type="band1Vert">
      <w:tblPr/>
      <w:tcPr>
        <w:shd w:val="clear" w:color="auto" w:fill="CFE0F7" w:themeFill="accent2" w:themeFillTint="66"/>
      </w:tcPr>
    </w:tblStylePr>
    <w:tblStylePr w:type="band1Horz">
      <w:tblPr/>
      <w:tcPr>
        <w:shd w:val="clear" w:color="auto" w:fill="CFE0F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BE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BE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EBE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EBEB" w:themeFill="accent3"/>
      </w:tcPr>
    </w:tblStylePr>
    <w:tblStylePr w:type="band1Vert">
      <w:tblPr/>
      <w:tcPr>
        <w:shd w:val="clear" w:color="auto" w:fill="F7F7F7" w:themeFill="accent3" w:themeFillTint="66"/>
      </w:tcPr>
    </w:tblStylePr>
    <w:tblStylePr w:type="band1Horz">
      <w:tblPr/>
      <w:tcPr>
        <w:shd w:val="clear" w:color="auto" w:fill="F7F7F7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3C8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3C8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3C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3C82" w:themeFill="accent4"/>
      </w:tcPr>
    </w:tblStylePr>
    <w:tblStylePr w:type="band1Vert">
      <w:tblPr/>
      <w:tcPr>
        <w:shd w:val="clear" w:color="auto" w:fill="DFAACF" w:themeFill="accent4" w:themeFillTint="66"/>
      </w:tcPr>
    </w:tblStylePr>
    <w:tblStylePr w:type="band1Horz">
      <w:tblPr/>
      <w:tcPr>
        <w:shd w:val="clear" w:color="auto" w:fill="DFAAC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F" w:themeFill="accent5"/>
      </w:tcPr>
    </w:tblStylePr>
    <w:tblStylePr w:type="band1Vert">
      <w:tblPr/>
      <w:tcPr>
        <w:shd w:val="clear" w:color="auto" w:fill="FDBC9F" w:themeFill="accent5" w:themeFillTint="66"/>
      </w:tcPr>
    </w:tblStylePr>
    <w:tblStylePr w:type="band1Horz">
      <w:tblPr/>
      <w:tcPr>
        <w:shd w:val="clear" w:color="auto" w:fill="FDBC9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F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AF1E" w:themeFill="accent6"/>
      </w:tcPr>
    </w:tblStylePr>
    <w:tblStylePr w:type="band1Vert">
      <w:tblPr/>
      <w:tcPr>
        <w:shd w:val="clear" w:color="auto" w:fill="FDDEA5" w:themeFill="accent6" w:themeFillTint="66"/>
      </w:tcPr>
    </w:tblStylePr>
    <w:tblStylePr w:type="band1Horz">
      <w:tblPr/>
      <w:tcPr>
        <w:shd w:val="clear" w:color="auto" w:fill="FDDEA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19042B"/>
    <w:pPr>
      <w:spacing w:line="240" w:lineRule="auto"/>
    </w:pPr>
    <w:rPr>
      <w:color w:val="1E4E9D" w:themeColor="accent1" w:themeShade="BF"/>
    </w:rPr>
    <w:tblPr>
      <w:tblStyleRowBandSize w:val="1"/>
      <w:tblStyleColBandSize w:val="1"/>
      <w:tblBorders>
        <w:top w:val="single" w:sz="4" w:space="0" w:color="7BA4E6" w:themeColor="accent1" w:themeTint="99"/>
        <w:left w:val="single" w:sz="4" w:space="0" w:color="7BA4E6" w:themeColor="accent1" w:themeTint="99"/>
        <w:bottom w:val="single" w:sz="4" w:space="0" w:color="7BA4E6" w:themeColor="accent1" w:themeTint="99"/>
        <w:right w:val="single" w:sz="4" w:space="0" w:color="7BA4E6" w:themeColor="accent1" w:themeTint="99"/>
        <w:insideH w:val="single" w:sz="4" w:space="0" w:color="7BA4E6" w:themeColor="accent1" w:themeTint="99"/>
        <w:insideV w:val="single" w:sz="4" w:space="0" w:color="7BA4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A4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A4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F6" w:themeFill="accent1" w:themeFillTint="33"/>
      </w:tcPr>
    </w:tblStylePr>
    <w:tblStylePr w:type="band1Horz">
      <w:tblPr/>
      <w:tcPr>
        <w:shd w:val="clear" w:color="auto" w:fill="D3E0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19042B"/>
    <w:pPr>
      <w:spacing w:line="240" w:lineRule="auto"/>
    </w:pPr>
    <w:rPr>
      <w:color w:val="3781DD" w:themeColor="accent2" w:themeShade="BF"/>
    </w:rPr>
    <w:tblPr>
      <w:tblStyleRowBandSize w:val="1"/>
      <w:tblStyleColBandSize w:val="1"/>
      <w:tblBorders>
        <w:top w:val="single" w:sz="4" w:space="0" w:color="B7D1F3" w:themeColor="accent2" w:themeTint="99"/>
        <w:left w:val="single" w:sz="4" w:space="0" w:color="B7D1F3" w:themeColor="accent2" w:themeTint="99"/>
        <w:bottom w:val="single" w:sz="4" w:space="0" w:color="B7D1F3" w:themeColor="accent2" w:themeTint="99"/>
        <w:right w:val="single" w:sz="4" w:space="0" w:color="B7D1F3" w:themeColor="accent2" w:themeTint="99"/>
        <w:insideH w:val="single" w:sz="4" w:space="0" w:color="B7D1F3" w:themeColor="accent2" w:themeTint="99"/>
        <w:insideV w:val="single" w:sz="4" w:space="0" w:color="B7D1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7D1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D1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FB" w:themeFill="accent2" w:themeFillTint="33"/>
      </w:tcPr>
    </w:tblStylePr>
    <w:tblStylePr w:type="band1Horz">
      <w:tblPr/>
      <w:tcPr>
        <w:shd w:val="clear" w:color="auto" w:fill="E7EFF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19042B"/>
    <w:pPr>
      <w:spacing w:line="240" w:lineRule="auto"/>
    </w:pPr>
    <w:rPr>
      <w:color w:val="B0B0B0" w:themeColor="accent3" w:themeShade="BF"/>
    </w:rPr>
    <w:tblPr>
      <w:tblStyleRowBandSize w:val="1"/>
      <w:tblStyleColBandSize w:val="1"/>
      <w:tblBorders>
        <w:top w:val="single" w:sz="4" w:space="0" w:color="F3F3F3" w:themeColor="accent3" w:themeTint="99"/>
        <w:left w:val="single" w:sz="4" w:space="0" w:color="F3F3F3" w:themeColor="accent3" w:themeTint="99"/>
        <w:bottom w:val="single" w:sz="4" w:space="0" w:color="F3F3F3" w:themeColor="accent3" w:themeTint="99"/>
        <w:right w:val="single" w:sz="4" w:space="0" w:color="F3F3F3" w:themeColor="accent3" w:themeTint="99"/>
        <w:insideH w:val="single" w:sz="4" w:space="0" w:color="F3F3F3" w:themeColor="accent3" w:themeTint="99"/>
        <w:insideV w:val="single" w:sz="4" w:space="0" w:color="F3F3F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F3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F3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 w:themeFill="accent3" w:themeFillTint="33"/>
      </w:tcPr>
    </w:tblStylePr>
    <w:tblStylePr w:type="band1Horz">
      <w:tblPr/>
      <w:tcPr>
        <w:shd w:val="clear" w:color="auto" w:fill="FBFBFB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19042B"/>
    <w:pPr>
      <w:spacing w:line="240" w:lineRule="auto"/>
    </w:pPr>
    <w:rPr>
      <w:color w:val="772D61" w:themeColor="accent4" w:themeShade="BF"/>
    </w:rPr>
    <w:tblPr>
      <w:tblStyleRowBandSize w:val="1"/>
      <w:tblStyleColBandSize w:val="1"/>
      <w:tblBorders>
        <w:top w:val="single" w:sz="4" w:space="0" w:color="CF80B7" w:themeColor="accent4" w:themeTint="99"/>
        <w:left w:val="single" w:sz="4" w:space="0" w:color="CF80B7" w:themeColor="accent4" w:themeTint="99"/>
        <w:bottom w:val="single" w:sz="4" w:space="0" w:color="CF80B7" w:themeColor="accent4" w:themeTint="99"/>
        <w:right w:val="single" w:sz="4" w:space="0" w:color="CF80B7" w:themeColor="accent4" w:themeTint="99"/>
        <w:insideH w:val="single" w:sz="4" w:space="0" w:color="CF80B7" w:themeColor="accent4" w:themeTint="99"/>
        <w:insideV w:val="single" w:sz="4" w:space="0" w:color="CF80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80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80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7" w:themeFill="accent4" w:themeFillTint="33"/>
      </w:tcPr>
    </w:tblStylePr>
    <w:tblStylePr w:type="band1Horz">
      <w:tblPr/>
      <w:tcPr>
        <w:shd w:val="clear" w:color="auto" w:fill="EFD4E7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19042B"/>
    <w:pPr>
      <w:spacing w:line="240" w:lineRule="auto"/>
    </w:pPr>
    <w:rPr>
      <w:color w:val="C24004" w:themeColor="accent5" w:themeShade="BF"/>
    </w:rPr>
    <w:tblPr>
      <w:tblStyleRowBandSize w:val="1"/>
      <w:tblStyleColBandSize w:val="1"/>
      <w:tblBorders>
        <w:top w:val="single" w:sz="4" w:space="0" w:color="FC9B6F" w:themeColor="accent5" w:themeTint="99"/>
        <w:left w:val="single" w:sz="4" w:space="0" w:color="FC9B6F" w:themeColor="accent5" w:themeTint="99"/>
        <w:bottom w:val="single" w:sz="4" w:space="0" w:color="FC9B6F" w:themeColor="accent5" w:themeTint="99"/>
        <w:right w:val="single" w:sz="4" w:space="0" w:color="FC9B6F" w:themeColor="accent5" w:themeTint="99"/>
        <w:insideH w:val="single" w:sz="4" w:space="0" w:color="FC9B6F" w:themeColor="accent5" w:themeTint="99"/>
        <w:insideV w:val="single" w:sz="4" w:space="0" w:color="FC9B6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B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B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CF" w:themeFill="accent5" w:themeFillTint="33"/>
      </w:tcPr>
    </w:tblStylePr>
    <w:tblStylePr w:type="band1Horz">
      <w:tblPr/>
      <w:tcPr>
        <w:shd w:val="clear" w:color="auto" w:fill="FEDDC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19042B"/>
    <w:pPr>
      <w:spacing w:line="240" w:lineRule="auto"/>
    </w:pPr>
    <w:rPr>
      <w:color w:val="CD8804" w:themeColor="accent6" w:themeShade="BF"/>
    </w:rPr>
    <w:tblPr>
      <w:tblStyleRowBandSize w:val="1"/>
      <w:tblStyleColBandSize w:val="1"/>
      <w:tblBorders>
        <w:top w:val="single" w:sz="4" w:space="0" w:color="FCCE78" w:themeColor="accent6" w:themeTint="99"/>
        <w:left w:val="single" w:sz="4" w:space="0" w:color="FCCE78" w:themeColor="accent6" w:themeTint="99"/>
        <w:bottom w:val="single" w:sz="4" w:space="0" w:color="FCCE78" w:themeColor="accent6" w:themeTint="99"/>
        <w:right w:val="single" w:sz="4" w:space="0" w:color="FCCE78" w:themeColor="accent6" w:themeTint="99"/>
        <w:insideH w:val="single" w:sz="4" w:space="0" w:color="FCCE78" w:themeColor="accent6" w:themeTint="99"/>
        <w:insideV w:val="single" w:sz="4" w:space="0" w:color="FCCE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CE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6" w:themeFillTint="33"/>
      </w:tcPr>
    </w:tblStylePr>
    <w:tblStylePr w:type="band1Horz">
      <w:tblPr/>
      <w:tcPr>
        <w:shd w:val="clear" w:color="auto" w:fill="FEEED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19042B"/>
    <w:pPr>
      <w:spacing w:line="240" w:lineRule="auto"/>
    </w:pPr>
    <w:rPr>
      <w:color w:val="1E4E9D" w:themeColor="accent1" w:themeShade="BF"/>
    </w:rPr>
    <w:tblPr>
      <w:tblStyleRowBandSize w:val="1"/>
      <w:tblStyleColBandSize w:val="1"/>
      <w:tblBorders>
        <w:top w:val="single" w:sz="4" w:space="0" w:color="7BA4E6" w:themeColor="accent1" w:themeTint="99"/>
        <w:left w:val="single" w:sz="4" w:space="0" w:color="7BA4E6" w:themeColor="accent1" w:themeTint="99"/>
        <w:bottom w:val="single" w:sz="4" w:space="0" w:color="7BA4E6" w:themeColor="accent1" w:themeTint="99"/>
        <w:right w:val="single" w:sz="4" w:space="0" w:color="7BA4E6" w:themeColor="accent1" w:themeTint="99"/>
        <w:insideH w:val="single" w:sz="4" w:space="0" w:color="7BA4E6" w:themeColor="accent1" w:themeTint="99"/>
        <w:insideV w:val="single" w:sz="4" w:space="0" w:color="7BA4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0F6" w:themeFill="accent1" w:themeFillTint="33"/>
      </w:tcPr>
    </w:tblStylePr>
    <w:tblStylePr w:type="band1Horz">
      <w:tblPr/>
      <w:tcPr>
        <w:shd w:val="clear" w:color="auto" w:fill="D3E0F6" w:themeFill="accent1" w:themeFillTint="33"/>
      </w:tcPr>
    </w:tblStylePr>
    <w:tblStylePr w:type="neCell">
      <w:tblPr/>
      <w:tcPr>
        <w:tcBorders>
          <w:bottom w:val="single" w:sz="4" w:space="0" w:color="7BA4E6" w:themeColor="accent1" w:themeTint="99"/>
        </w:tcBorders>
      </w:tcPr>
    </w:tblStylePr>
    <w:tblStylePr w:type="nwCell">
      <w:tblPr/>
      <w:tcPr>
        <w:tcBorders>
          <w:bottom w:val="single" w:sz="4" w:space="0" w:color="7BA4E6" w:themeColor="accent1" w:themeTint="99"/>
        </w:tcBorders>
      </w:tcPr>
    </w:tblStylePr>
    <w:tblStylePr w:type="seCell">
      <w:tblPr/>
      <w:tcPr>
        <w:tcBorders>
          <w:top w:val="single" w:sz="4" w:space="0" w:color="7BA4E6" w:themeColor="accent1" w:themeTint="99"/>
        </w:tcBorders>
      </w:tcPr>
    </w:tblStylePr>
    <w:tblStylePr w:type="swCell">
      <w:tblPr/>
      <w:tcPr>
        <w:tcBorders>
          <w:top w:val="single" w:sz="4" w:space="0" w:color="7BA4E6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19042B"/>
    <w:pPr>
      <w:spacing w:line="240" w:lineRule="auto"/>
    </w:pPr>
    <w:rPr>
      <w:color w:val="3781DD" w:themeColor="accent2" w:themeShade="BF"/>
    </w:rPr>
    <w:tblPr>
      <w:tblStyleRowBandSize w:val="1"/>
      <w:tblStyleColBandSize w:val="1"/>
      <w:tblBorders>
        <w:top w:val="single" w:sz="4" w:space="0" w:color="B7D1F3" w:themeColor="accent2" w:themeTint="99"/>
        <w:left w:val="single" w:sz="4" w:space="0" w:color="B7D1F3" w:themeColor="accent2" w:themeTint="99"/>
        <w:bottom w:val="single" w:sz="4" w:space="0" w:color="B7D1F3" w:themeColor="accent2" w:themeTint="99"/>
        <w:right w:val="single" w:sz="4" w:space="0" w:color="B7D1F3" w:themeColor="accent2" w:themeTint="99"/>
        <w:insideH w:val="single" w:sz="4" w:space="0" w:color="B7D1F3" w:themeColor="accent2" w:themeTint="99"/>
        <w:insideV w:val="single" w:sz="4" w:space="0" w:color="B7D1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FFB" w:themeFill="accent2" w:themeFillTint="33"/>
      </w:tcPr>
    </w:tblStylePr>
    <w:tblStylePr w:type="band1Horz">
      <w:tblPr/>
      <w:tcPr>
        <w:shd w:val="clear" w:color="auto" w:fill="E7EFFB" w:themeFill="accent2" w:themeFillTint="33"/>
      </w:tcPr>
    </w:tblStylePr>
    <w:tblStylePr w:type="neCell">
      <w:tblPr/>
      <w:tcPr>
        <w:tcBorders>
          <w:bottom w:val="single" w:sz="4" w:space="0" w:color="B7D1F3" w:themeColor="accent2" w:themeTint="99"/>
        </w:tcBorders>
      </w:tcPr>
    </w:tblStylePr>
    <w:tblStylePr w:type="nwCell">
      <w:tblPr/>
      <w:tcPr>
        <w:tcBorders>
          <w:bottom w:val="single" w:sz="4" w:space="0" w:color="B7D1F3" w:themeColor="accent2" w:themeTint="99"/>
        </w:tcBorders>
      </w:tcPr>
    </w:tblStylePr>
    <w:tblStylePr w:type="seCell">
      <w:tblPr/>
      <w:tcPr>
        <w:tcBorders>
          <w:top w:val="single" w:sz="4" w:space="0" w:color="B7D1F3" w:themeColor="accent2" w:themeTint="99"/>
        </w:tcBorders>
      </w:tcPr>
    </w:tblStylePr>
    <w:tblStylePr w:type="swCell">
      <w:tblPr/>
      <w:tcPr>
        <w:tcBorders>
          <w:top w:val="single" w:sz="4" w:space="0" w:color="B7D1F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19042B"/>
    <w:pPr>
      <w:spacing w:line="240" w:lineRule="auto"/>
    </w:pPr>
    <w:rPr>
      <w:color w:val="B0B0B0" w:themeColor="accent3" w:themeShade="BF"/>
    </w:rPr>
    <w:tblPr>
      <w:tblStyleRowBandSize w:val="1"/>
      <w:tblStyleColBandSize w:val="1"/>
      <w:tblBorders>
        <w:top w:val="single" w:sz="4" w:space="0" w:color="F3F3F3" w:themeColor="accent3" w:themeTint="99"/>
        <w:left w:val="single" w:sz="4" w:space="0" w:color="F3F3F3" w:themeColor="accent3" w:themeTint="99"/>
        <w:bottom w:val="single" w:sz="4" w:space="0" w:color="F3F3F3" w:themeColor="accent3" w:themeTint="99"/>
        <w:right w:val="single" w:sz="4" w:space="0" w:color="F3F3F3" w:themeColor="accent3" w:themeTint="99"/>
        <w:insideH w:val="single" w:sz="4" w:space="0" w:color="F3F3F3" w:themeColor="accent3" w:themeTint="99"/>
        <w:insideV w:val="single" w:sz="4" w:space="0" w:color="F3F3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BFB" w:themeFill="accent3" w:themeFillTint="33"/>
      </w:tcPr>
    </w:tblStylePr>
    <w:tblStylePr w:type="band1Horz">
      <w:tblPr/>
      <w:tcPr>
        <w:shd w:val="clear" w:color="auto" w:fill="FBFBFB" w:themeFill="accent3" w:themeFillTint="33"/>
      </w:tcPr>
    </w:tblStylePr>
    <w:tblStylePr w:type="neCell">
      <w:tblPr/>
      <w:tcPr>
        <w:tcBorders>
          <w:bottom w:val="single" w:sz="4" w:space="0" w:color="F3F3F3" w:themeColor="accent3" w:themeTint="99"/>
        </w:tcBorders>
      </w:tcPr>
    </w:tblStylePr>
    <w:tblStylePr w:type="nwCell">
      <w:tblPr/>
      <w:tcPr>
        <w:tcBorders>
          <w:bottom w:val="single" w:sz="4" w:space="0" w:color="F3F3F3" w:themeColor="accent3" w:themeTint="99"/>
        </w:tcBorders>
      </w:tcPr>
    </w:tblStylePr>
    <w:tblStylePr w:type="seCell">
      <w:tblPr/>
      <w:tcPr>
        <w:tcBorders>
          <w:top w:val="single" w:sz="4" w:space="0" w:color="F3F3F3" w:themeColor="accent3" w:themeTint="99"/>
        </w:tcBorders>
      </w:tcPr>
    </w:tblStylePr>
    <w:tblStylePr w:type="swCell">
      <w:tblPr/>
      <w:tcPr>
        <w:tcBorders>
          <w:top w:val="single" w:sz="4" w:space="0" w:color="F3F3F3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19042B"/>
    <w:pPr>
      <w:spacing w:line="240" w:lineRule="auto"/>
    </w:pPr>
    <w:rPr>
      <w:color w:val="772D61" w:themeColor="accent4" w:themeShade="BF"/>
    </w:rPr>
    <w:tblPr>
      <w:tblStyleRowBandSize w:val="1"/>
      <w:tblStyleColBandSize w:val="1"/>
      <w:tblBorders>
        <w:top w:val="single" w:sz="4" w:space="0" w:color="CF80B7" w:themeColor="accent4" w:themeTint="99"/>
        <w:left w:val="single" w:sz="4" w:space="0" w:color="CF80B7" w:themeColor="accent4" w:themeTint="99"/>
        <w:bottom w:val="single" w:sz="4" w:space="0" w:color="CF80B7" w:themeColor="accent4" w:themeTint="99"/>
        <w:right w:val="single" w:sz="4" w:space="0" w:color="CF80B7" w:themeColor="accent4" w:themeTint="99"/>
        <w:insideH w:val="single" w:sz="4" w:space="0" w:color="CF80B7" w:themeColor="accent4" w:themeTint="99"/>
        <w:insideV w:val="single" w:sz="4" w:space="0" w:color="CF80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7" w:themeFill="accent4" w:themeFillTint="33"/>
      </w:tcPr>
    </w:tblStylePr>
    <w:tblStylePr w:type="band1Horz">
      <w:tblPr/>
      <w:tcPr>
        <w:shd w:val="clear" w:color="auto" w:fill="EFD4E7" w:themeFill="accent4" w:themeFillTint="33"/>
      </w:tcPr>
    </w:tblStylePr>
    <w:tblStylePr w:type="neCell">
      <w:tblPr/>
      <w:tcPr>
        <w:tcBorders>
          <w:bottom w:val="single" w:sz="4" w:space="0" w:color="CF80B7" w:themeColor="accent4" w:themeTint="99"/>
        </w:tcBorders>
      </w:tcPr>
    </w:tblStylePr>
    <w:tblStylePr w:type="nwCell">
      <w:tblPr/>
      <w:tcPr>
        <w:tcBorders>
          <w:bottom w:val="single" w:sz="4" w:space="0" w:color="CF80B7" w:themeColor="accent4" w:themeTint="99"/>
        </w:tcBorders>
      </w:tcPr>
    </w:tblStylePr>
    <w:tblStylePr w:type="seCell">
      <w:tblPr/>
      <w:tcPr>
        <w:tcBorders>
          <w:top w:val="single" w:sz="4" w:space="0" w:color="CF80B7" w:themeColor="accent4" w:themeTint="99"/>
        </w:tcBorders>
      </w:tcPr>
    </w:tblStylePr>
    <w:tblStylePr w:type="swCell">
      <w:tblPr/>
      <w:tcPr>
        <w:tcBorders>
          <w:top w:val="single" w:sz="4" w:space="0" w:color="CF80B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19042B"/>
    <w:pPr>
      <w:spacing w:line="240" w:lineRule="auto"/>
    </w:pPr>
    <w:rPr>
      <w:color w:val="C24004" w:themeColor="accent5" w:themeShade="BF"/>
    </w:rPr>
    <w:tblPr>
      <w:tblStyleRowBandSize w:val="1"/>
      <w:tblStyleColBandSize w:val="1"/>
      <w:tblBorders>
        <w:top w:val="single" w:sz="4" w:space="0" w:color="FC9B6F" w:themeColor="accent5" w:themeTint="99"/>
        <w:left w:val="single" w:sz="4" w:space="0" w:color="FC9B6F" w:themeColor="accent5" w:themeTint="99"/>
        <w:bottom w:val="single" w:sz="4" w:space="0" w:color="FC9B6F" w:themeColor="accent5" w:themeTint="99"/>
        <w:right w:val="single" w:sz="4" w:space="0" w:color="FC9B6F" w:themeColor="accent5" w:themeTint="99"/>
        <w:insideH w:val="single" w:sz="4" w:space="0" w:color="FC9B6F" w:themeColor="accent5" w:themeTint="99"/>
        <w:insideV w:val="single" w:sz="4" w:space="0" w:color="FC9B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CF" w:themeFill="accent5" w:themeFillTint="33"/>
      </w:tcPr>
    </w:tblStylePr>
    <w:tblStylePr w:type="band1Horz">
      <w:tblPr/>
      <w:tcPr>
        <w:shd w:val="clear" w:color="auto" w:fill="FEDDCF" w:themeFill="accent5" w:themeFillTint="33"/>
      </w:tcPr>
    </w:tblStylePr>
    <w:tblStylePr w:type="neCell">
      <w:tblPr/>
      <w:tcPr>
        <w:tcBorders>
          <w:bottom w:val="single" w:sz="4" w:space="0" w:color="FC9B6F" w:themeColor="accent5" w:themeTint="99"/>
        </w:tcBorders>
      </w:tcPr>
    </w:tblStylePr>
    <w:tblStylePr w:type="nwCell">
      <w:tblPr/>
      <w:tcPr>
        <w:tcBorders>
          <w:bottom w:val="single" w:sz="4" w:space="0" w:color="FC9B6F" w:themeColor="accent5" w:themeTint="99"/>
        </w:tcBorders>
      </w:tcPr>
    </w:tblStylePr>
    <w:tblStylePr w:type="seCell">
      <w:tblPr/>
      <w:tcPr>
        <w:tcBorders>
          <w:top w:val="single" w:sz="4" w:space="0" w:color="FC9B6F" w:themeColor="accent5" w:themeTint="99"/>
        </w:tcBorders>
      </w:tcPr>
    </w:tblStylePr>
    <w:tblStylePr w:type="swCell">
      <w:tblPr/>
      <w:tcPr>
        <w:tcBorders>
          <w:top w:val="single" w:sz="4" w:space="0" w:color="FC9B6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19042B"/>
    <w:pPr>
      <w:spacing w:line="240" w:lineRule="auto"/>
    </w:pPr>
    <w:rPr>
      <w:color w:val="CD8804" w:themeColor="accent6" w:themeShade="BF"/>
    </w:rPr>
    <w:tblPr>
      <w:tblStyleRowBandSize w:val="1"/>
      <w:tblStyleColBandSize w:val="1"/>
      <w:tblBorders>
        <w:top w:val="single" w:sz="4" w:space="0" w:color="FCCE78" w:themeColor="accent6" w:themeTint="99"/>
        <w:left w:val="single" w:sz="4" w:space="0" w:color="FCCE78" w:themeColor="accent6" w:themeTint="99"/>
        <w:bottom w:val="single" w:sz="4" w:space="0" w:color="FCCE78" w:themeColor="accent6" w:themeTint="99"/>
        <w:right w:val="single" w:sz="4" w:space="0" w:color="FCCE78" w:themeColor="accent6" w:themeTint="99"/>
        <w:insideH w:val="single" w:sz="4" w:space="0" w:color="FCCE78" w:themeColor="accent6" w:themeTint="99"/>
        <w:insideV w:val="single" w:sz="4" w:space="0" w:color="FCCE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6" w:themeFillTint="33"/>
      </w:tcPr>
    </w:tblStylePr>
    <w:tblStylePr w:type="band1Horz">
      <w:tblPr/>
      <w:tcPr>
        <w:shd w:val="clear" w:color="auto" w:fill="FEEED2" w:themeFill="accent6" w:themeFillTint="33"/>
      </w:tcPr>
    </w:tblStylePr>
    <w:tblStylePr w:type="neCell">
      <w:tblPr/>
      <w:tcPr>
        <w:tcBorders>
          <w:bottom w:val="single" w:sz="4" w:space="0" w:color="FCCE78" w:themeColor="accent6" w:themeTint="99"/>
        </w:tcBorders>
      </w:tcPr>
    </w:tblStylePr>
    <w:tblStylePr w:type="nwCell">
      <w:tblPr/>
      <w:tcPr>
        <w:tcBorders>
          <w:bottom w:val="single" w:sz="4" w:space="0" w:color="FCCE78" w:themeColor="accent6" w:themeTint="99"/>
        </w:tcBorders>
      </w:tcPr>
    </w:tblStylePr>
    <w:tblStylePr w:type="seCell">
      <w:tblPr/>
      <w:tcPr>
        <w:tcBorders>
          <w:top w:val="single" w:sz="4" w:space="0" w:color="FCCE78" w:themeColor="accent6" w:themeTint="99"/>
        </w:tcBorders>
      </w:tcPr>
    </w:tblStylePr>
    <w:tblStylePr w:type="swCell">
      <w:tblPr/>
      <w:tcPr>
        <w:tcBorders>
          <w:top w:val="single" w:sz="4" w:space="0" w:color="FCCE78" w:themeColor="accent6" w:themeTint="99"/>
        </w:tcBorders>
      </w:tcPr>
    </w:tblStylePr>
  </w:style>
  <w:style w:type="table" w:styleId="Lichtraster">
    <w:name w:val="Light Grid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2869D2" w:themeColor="accent1"/>
        <w:left w:val="single" w:sz="8" w:space="0" w:color="2869D2" w:themeColor="accent1"/>
        <w:bottom w:val="single" w:sz="8" w:space="0" w:color="2869D2" w:themeColor="accent1"/>
        <w:right w:val="single" w:sz="8" w:space="0" w:color="2869D2" w:themeColor="accent1"/>
        <w:insideH w:val="single" w:sz="8" w:space="0" w:color="2869D2" w:themeColor="accent1"/>
        <w:insideV w:val="single" w:sz="8" w:space="0" w:color="2869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69D2" w:themeColor="accent1"/>
          <w:left w:val="single" w:sz="8" w:space="0" w:color="2869D2" w:themeColor="accent1"/>
          <w:bottom w:val="single" w:sz="18" w:space="0" w:color="2869D2" w:themeColor="accent1"/>
          <w:right w:val="single" w:sz="8" w:space="0" w:color="2869D2" w:themeColor="accent1"/>
          <w:insideH w:val="nil"/>
          <w:insideV w:val="single" w:sz="8" w:space="0" w:color="2869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69D2" w:themeColor="accent1"/>
          <w:left w:val="single" w:sz="8" w:space="0" w:color="2869D2" w:themeColor="accent1"/>
          <w:bottom w:val="single" w:sz="8" w:space="0" w:color="2869D2" w:themeColor="accent1"/>
          <w:right w:val="single" w:sz="8" w:space="0" w:color="2869D2" w:themeColor="accent1"/>
          <w:insideH w:val="nil"/>
          <w:insideV w:val="single" w:sz="8" w:space="0" w:color="2869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69D2" w:themeColor="accent1"/>
          <w:left w:val="single" w:sz="8" w:space="0" w:color="2869D2" w:themeColor="accent1"/>
          <w:bottom w:val="single" w:sz="8" w:space="0" w:color="2869D2" w:themeColor="accent1"/>
          <w:right w:val="single" w:sz="8" w:space="0" w:color="2869D2" w:themeColor="accent1"/>
        </w:tcBorders>
      </w:tcPr>
    </w:tblStylePr>
    <w:tblStylePr w:type="band1Vert">
      <w:tblPr/>
      <w:tcPr>
        <w:tcBorders>
          <w:top w:val="single" w:sz="8" w:space="0" w:color="2869D2" w:themeColor="accent1"/>
          <w:left w:val="single" w:sz="8" w:space="0" w:color="2869D2" w:themeColor="accent1"/>
          <w:bottom w:val="single" w:sz="8" w:space="0" w:color="2869D2" w:themeColor="accent1"/>
          <w:right w:val="single" w:sz="8" w:space="0" w:color="2869D2" w:themeColor="accent1"/>
        </w:tcBorders>
        <w:shd w:val="clear" w:color="auto" w:fill="C8D9F4" w:themeFill="accent1" w:themeFillTint="3F"/>
      </w:tcPr>
    </w:tblStylePr>
    <w:tblStylePr w:type="band1Horz">
      <w:tblPr/>
      <w:tcPr>
        <w:tcBorders>
          <w:top w:val="single" w:sz="8" w:space="0" w:color="2869D2" w:themeColor="accent1"/>
          <w:left w:val="single" w:sz="8" w:space="0" w:color="2869D2" w:themeColor="accent1"/>
          <w:bottom w:val="single" w:sz="8" w:space="0" w:color="2869D2" w:themeColor="accent1"/>
          <w:right w:val="single" w:sz="8" w:space="0" w:color="2869D2" w:themeColor="accent1"/>
          <w:insideV w:val="single" w:sz="8" w:space="0" w:color="2869D2" w:themeColor="accent1"/>
        </w:tcBorders>
        <w:shd w:val="clear" w:color="auto" w:fill="C8D9F4" w:themeFill="accent1" w:themeFillTint="3F"/>
      </w:tcPr>
    </w:tblStylePr>
    <w:tblStylePr w:type="band2Horz">
      <w:tblPr/>
      <w:tcPr>
        <w:tcBorders>
          <w:top w:val="single" w:sz="8" w:space="0" w:color="2869D2" w:themeColor="accent1"/>
          <w:left w:val="single" w:sz="8" w:space="0" w:color="2869D2" w:themeColor="accent1"/>
          <w:bottom w:val="single" w:sz="8" w:space="0" w:color="2869D2" w:themeColor="accent1"/>
          <w:right w:val="single" w:sz="8" w:space="0" w:color="2869D2" w:themeColor="accent1"/>
          <w:insideV w:val="single" w:sz="8" w:space="0" w:color="2869D2" w:themeColor="accent1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2869D2" w:themeColor="accent1"/>
        <w:left w:val="single" w:sz="8" w:space="0" w:color="2869D2" w:themeColor="accent1"/>
        <w:bottom w:val="single" w:sz="8" w:space="0" w:color="2869D2" w:themeColor="accent1"/>
        <w:right w:val="single" w:sz="8" w:space="0" w:color="2869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69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69D2" w:themeColor="accent1"/>
          <w:left w:val="single" w:sz="8" w:space="0" w:color="2869D2" w:themeColor="accent1"/>
          <w:bottom w:val="single" w:sz="8" w:space="0" w:color="2869D2" w:themeColor="accent1"/>
          <w:right w:val="single" w:sz="8" w:space="0" w:color="2869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69D2" w:themeColor="accent1"/>
          <w:left w:val="single" w:sz="8" w:space="0" w:color="2869D2" w:themeColor="accent1"/>
          <w:bottom w:val="single" w:sz="8" w:space="0" w:color="2869D2" w:themeColor="accent1"/>
          <w:right w:val="single" w:sz="8" w:space="0" w:color="2869D2" w:themeColor="accent1"/>
        </w:tcBorders>
      </w:tcPr>
    </w:tblStylePr>
    <w:tblStylePr w:type="band1Horz">
      <w:tblPr/>
      <w:tcPr>
        <w:tcBorders>
          <w:top w:val="single" w:sz="8" w:space="0" w:color="2869D2" w:themeColor="accent1"/>
          <w:left w:val="single" w:sz="8" w:space="0" w:color="2869D2" w:themeColor="accent1"/>
          <w:bottom w:val="single" w:sz="8" w:space="0" w:color="2869D2" w:themeColor="accent1"/>
          <w:right w:val="single" w:sz="8" w:space="0" w:color="2869D2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9042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9042B"/>
    <w:pPr>
      <w:spacing w:line="240" w:lineRule="auto"/>
    </w:pPr>
    <w:rPr>
      <w:color w:val="1E4E9D" w:themeColor="accent1" w:themeShade="BF"/>
    </w:rPr>
    <w:tblPr>
      <w:tblStyleRowBandSize w:val="1"/>
      <w:tblStyleColBandSize w:val="1"/>
      <w:tblBorders>
        <w:top w:val="single" w:sz="8" w:space="0" w:color="2869D2" w:themeColor="accent1"/>
        <w:bottom w:val="single" w:sz="8" w:space="0" w:color="2869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69D2" w:themeColor="accent1"/>
          <w:left w:val="nil"/>
          <w:bottom w:val="single" w:sz="8" w:space="0" w:color="2869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69D2" w:themeColor="accent1"/>
          <w:left w:val="nil"/>
          <w:bottom w:val="single" w:sz="8" w:space="0" w:color="2869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9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9F4" w:themeFill="accent1" w:themeFillTint="3F"/>
      </w:tcPr>
    </w:tblStylePr>
  </w:style>
  <w:style w:type="table" w:styleId="Lijsttabel1licht">
    <w:name w:val="List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A4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A4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F6" w:themeFill="accent1" w:themeFillTint="33"/>
      </w:tcPr>
    </w:tblStylePr>
    <w:tblStylePr w:type="band1Horz">
      <w:tblPr/>
      <w:tcPr>
        <w:shd w:val="clear" w:color="auto" w:fill="D3E0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D1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D1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FB" w:themeFill="accent2" w:themeFillTint="33"/>
      </w:tcPr>
    </w:tblStylePr>
    <w:tblStylePr w:type="band1Horz">
      <w:tblPr/>
      <w:tcPr>
        <w:shd w:val="clear" w:color="auto" w:fill="E7EFF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F3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F3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 w:themeFill="accent3" w:themeFillTint="33"/>
      </w:tcPr>
    </w:tblStylePr>
    <w:tblStylePr w:type="band1Horz">
      <w:tblPr/>
      <w:tcPr>
        <w:shd w:val="clear" w:color="auto" w:fill="FBFBFB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80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80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7" w:themeFill="accent4" w:themeFillTint="33"/>
      </w:tcPr>
    </w:tblStylePr>
    <w:tblStylePr w:type="band1Horz">
      <w:tblPr/>
      <w:tcPr>
        <w:shd w:val="clear" w:color="auto" w:fill="EFD4E7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B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B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CF" w:themeFill="accent5" w:themeFillTint="33"/>
      </w:tcPr>
    </w:tblStylePr>
    <w:tblStylePr w:type="band1Horz">
      <w:tblPr/>
      <w:tcPr>
        <w:shd w:val="clear" w:color="auto" w:fill="FEDDC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E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6" w:themeFillTint="33"/>
      </w:tcPr>
    </w:tblStylePr>
    <w:tblStylePr w:type="band1Horz">
      <w:tblPr/>
      <w:tcPr>
        <w:shd w:val="clear" w:color="auto" w:fill="FEEED2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BA4E6" w:themeColor="accent1" w:themeTint="99"/>
        <w:bottom w:val="single" w:sz="4" w:space="0" w:color="7BA4E6" w:themeColor="accent1" w:themeTint="99"/>
        <w:insideH w:val="single" w:sz="4" w:space="0" w:color="7BA4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F6" w:themeFill="accent1" w:themeFillTint="33"/>
      </w:tcPr>
    </w:tblStylePr>
    <w:tblStylePr w:type="band1Horz">
      <w:tblPr/>
      <w:tcPr>
        <w:shd w:val="clear" w:color="auto" w:fill="D3E0F6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7D1F3" w:themeColor="accent2" w:themeTint="99"/>
        <w:bottom w:val="single" w:sz="4" w:space="0" w:color="B7D1F3" w:themeColor="accent2" w:themeTint="99"/>
        <w:insideH w:val="single" w:sz="4" w:space="0" w:color="B7D1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FB" w:themeFill="accent2" w:themeFillTint="33"/>
      </w:tcPr>
    </w:tblStylePr>
    <w:tblStylePr w:type="band1Horz">
      <w:tblPr/>
      <w:tcPr>
        <w:shd w:val="clear" w:color="auto" w:fill="E7EFFB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F3F3" w:themeColor="accent3" w:themeTint="99"/>
        <w:bottom w:val="single" w:sz="4" w:space="0" w:color="F3F3F3" w:themeColor="accent3" w:themeTint="99"/>
        <w:insideH w:val="single" w:sz="4" w:space="0" w:color="F3F3F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 w:themeFill="accent3" w:themeFillTint="33"/>
      </w:tcPr>
    </w:tblStylePr>
    <w:tblStylePr w:type="band1Horz">
      <w:tblPr/>
      <w:tcPr>
        <w:shd w:val="clear" w:color="auto" w:fill="FBFBFB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F80B7" w:themeColor="accent4" w:themeTint="99"/>
        <w:bottom w:val="single" w:sz="4" w:space="0" w:color="CF80B7" w:themeColor="accent4" w:themeTint="99"/>
        <w:insideH w:val="single" w:sz="4" w:space="0" w:color="CF80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7" w:themeFill="accent4" w:themeFillTint="33"/>
      </w:tcPr>
    </w:tblStylePr>
    <w:tblStylePr w:type="band1Horz">
      <w:tblPr/>
      <w:tcPr>
        <w:shd w:val="clear" w:color="auto" w:fill="EFD4E7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9B6F" w:themeColor="accent5" w:themeTint="99"/>
        <w:bottom w:val="single" w:sz="4" w:space="0" w:color="FC9B6F" w:themeColor="accent5" w:themeTint="99"/>
        <w:insideH w:val="single" w:sz="4" w:space="0" w:color="FC9B6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CF" w:themeFill="accent5" w:themeFillTint="33"/>
      </w:tcPr>
    </w:tblStylePr>
    <w:tblStylePr w:type="band1Horz">
      <w:tblPr/>
      <w:tcPr>
        <w:shd w:val="clear" w:color="auto" w:fill="FEDDCF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CE78" w:themeColor="accent6" w:themeTint="99"/>
        <w:bottom w:val="single" w:sz="4" w:space="0" w:color="FCCE78" w:themeColor="accent6" w:themeTint="99"/>
        <w:insideH w:val="single" w:sz="4" w:space="0" w:color="FCCE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6" w:themeFillTint="33"/>
      </w:tcPr>
    </w:tblStylePr>
    <w:tblStylePr w:type="band1Horz">
      <w:tblPr/>
      <w:tcPr>
        <w:shd w:val="clear" w:color="auto" w:fill="FEEED2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869D2" w:themeColor="accent1"/>
        <w:left w:val="single" w:sz="4" w:space="0" w:color="2869D2" w:themeColor="accent1"/>
        <w:bottom w:val="single" w:sz="4" w:space="0" w:color="2869D2" w:themeColor="accent1"/>
        <w:right w:val="single" w:sz="4" w:space="0" w:color="2869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69D2" w:themeFill="accent1"/>
      </w:tcPr>
    </w:tblStylePr>
    <w:tblStylePr w:type="lastRow">
      <w:rPr>
        <w:b/>
        <w:bCs/>
      </w:rPr>
      <w:tblPr/>
      <w:tcPr>
        <w:tcBorders>
          <w:top w:val="double" w:sz="4" w:space="0" w:color="2869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69D2" w:themeColor="accent1"/>
          <w:right w:val="single" w:sz="4" w:space="0" w:color="2869D2" w:themeColor="accent1"/>
        </w:tcBorders>
      </w:tcPr>
    </w:tblStylePr>
    <w:tblStylePr w:type="band1Horz">
      <w:tblPr/>
      <w:tcPr>
        <w:tcBorders>
          <w:top w:val="single" w:sz="4" w:space="0" w:color="2869D2" w:themeColor="accent1"/>
          <w:bottom w:val="single" w:sz="4" w:space="0" w:color="2869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69D2" w:themeColor="accent1"/>
          <w:left w:val="nil"/>
        </w:tcBorders>
      </w:tcPr>
    </w:tblStylePr>
    <w:tblStylePr w:type="swCell">
      <w:tblPr/>
      <w:tcPr>
        <w:tcBorders>
          <w:top w:val="double" w:sz="4" w:space="0" w:color="2869D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7B4EB" w:themeColor="accent2"/>
        <w:left w:val="single" w:sz="4" w:space="0" w:color="87B4EB" w:themeColor="accent2"/>
        <w:bottom w:val="single" w:sz="4" w:space="0" w:color="87B4EB" w:themeColor="accent2"/>
        <w:right w:val="single" w:sz="4" w:space="0" w:color="87B4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B4EB" w:themeFill="accent2"/>
      </w:tcPr>
    </w:tblStylePr>
    <w:tblStylePr w:type="lastRow">
      <w:rPr>
        <w:b/>
        <w:bCs/>
      </w:rPr>
      <w:tblPr/>
      <w:tcPr>
        <w:tcBorders>
          <w:top w:val="double" w:sz="4" w:space="0" w:color="87B4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B4EB" w:themeColor="accent2"/>
          <w:right w:val="single" w:sz="4" w:space="0" w:color="87B4EB" w:themeColor="accent2"/>
        </w:tcBorders>
      </w:tcPr>
    </w:tblStylePr>
    <w:tblStylePr w:type="band1Horz">
      <w:tblPr/>
      <w:tcPr>
        <w:tcBorders>
          <w:top w:val="single" w:sz="4" w:space="0" w:color="87B4EB" w:themeColor="accent2"/>
          <w:bottom w:val="single" w:sz="4" w:space="0" w:color="87B4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B4EB" w:themeColor="accent2"/>
          <w:left w:val="nil"/>
        </w:tcBorders>
      </w:tcPr>
    </w:tblStylePr>
    <w:tblStylePr w:type="swCell">
      <w:tblPr/>
      <w:tcPr>
        <w:tcBorders>
          <w:top w:val="double" w:sz="4" w:space="0" w:color="87B4EB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BEBEB" w:themeColor="accent3"/>
        <w:left w:val="single" w:sz="4" w:space="0" w:color="EBEBEB" w:themeColor="accent3"/>
        <w:bottom w:val="single" w:sz="4" w:space="0" w:color="EBEBEB" w:themeColor="accent3"/>
        <w:right w:val="single" w:sz="4" w:space="0" w:color="EBEBE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EBEB" w:themeFill="accent3"/>
      </w:tcPr>
    </w:tblStylePr>
    <w:tblStylePr w:type="lastRow">
      <w:rPr>
        <w:b/>
        <w:bCs/>
      </w:rPr>
      <w:tblPr/>
      <w:tcPr>
        <w:tcBorders>
          <w:top w:val="double" w:sz="4" w:space="0" w:color="EBEBE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EBEB" w:themeColor="accent3"/>
          <w:right w:val="single" w:sz="4" w:space="0" w:color="EBEBEB" w:themeColor="accent3"/>
        </w:tcBorders>
      </w:tcPr>
    </w:tblStylePr>
    <w:tblStylePr w:type="band1Horz">
      <w:tblPr/>
      <w:tcPr>
        <w:tcBorders>
          <w:top w:val="single" w:sz="4" w:space="0" w:color="EBEBEB" w:themeColor="accent3"/>
          <w:bottom w:val="single" w:sz="4" w:space="0" w:color="EBEBE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EBEB" w:themeColor="accent3"/>
          <w:left w:val="nil"/>
        </w:tcBorders>
      </w:tcPr>
    </w:tblStylePr>
    <w:tblStylePr w:type="swCell">
      <w:tblPr/>
      <w:tcPr>
        <w:tcBorders>
          <w:top w:val="double" w:sz="4" w:space="0" w:color="EBEBEB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03C82" w:themeColor="accent4"/>
        <w:left w:val="single" w:sz="4" w:space="0" w:color="A03C82" w:themeColor="accent4"/>
        <w:bottom w:val="single" w:sz="4" w:space="0" w:color="A03C82" w:themeColor="accent4"/>
        <w:right w:val="single" w:sz="4" w:space="0" w:color="A03C8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3C82" w:themeFill="accent4"/>
      </w:tcPr>
    </w:tblStylePr>
    <w:tblStylePr w:type="lastRow">
      <w:rPr>
        <w:b/>
        <w:bCs/>
      </w:rPr>
      <w:tblPr/>
      <w:tcPr>
        <w:tcBorders>
          <w:top w:val="double" w:sz="4" w:space="0" w:color="A03C8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3C82" w:themeColor="accent4"/>
          <w:right w:val="single" w:sz="4" w:space="0" w:color="A03C82" w:themeColor="accent4"/>
        </w:tcBorders>
      </w:tcPr>
    </w:tblStylePr>
    <w:tblStylePr w:type="band1Horz">
      <w:tblPr/>
      <w:tcPr>
        <w:tcBorders>
          <w:top w:val="single" w:sz="4" w:space="0" w:color="A03C82" w:themeColor="accent4"/>
          <w:bottom w:val="single" w:sz="4" w:space="0" w:color="A03C8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3C82" w:themeColor="accent4"/>
          <w:left w:val="nil"/>
        </w:tcBorders>
      </w:tcPr>
    </w:tblStylePr>
    <w:tblStylePr w:type="swCell">
      <w:tblPr/>
      <w:tcPr>
        <w:tcBorders>
          <w:top w:val="double" w:sz="4" w:space="0" w:color="A03C8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A5A0F" w:themeColor="accent5"/>
        <w:left w:val="single" w:sz="4" w:space="0" w:color="FA5A0F" w:themeColor="accent5"/>
        <w:bottom w:val="single" w:sz="4" w:space="0" w:color="FA5A0F" w:themeColor="accent5"/>
        <w:right w:val="single" w:sz="4" w:space="0" w:color="FA5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F" w:themeFill="accent5"/>
      </w:tcPr>
    </w:tblStylePr>
    <w:tblStylePr w:type="lastRow">
      <w:rPr>
        <w:b/>
        <w:bCs/>
      </w:rPr>
      <w:tblPr/>
      <w:tcPr>
        <w:tcBorders>
          <w:top w:val="double" w:sz="4" w:space="0" w:color="FA5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F" w:themeColor="accent5"/>
          <w:right w:val="single" w:sz="4" w:space="0" w:color="FA5A0F" w:themeColor="accent5"/>
        </w:tcBorders>
      </w:tcPr>
    </w:tblStylePr>
    <w:tblStylePr w:type="band1Horz">
      <w:tblPr/>
      <w:tcPr>
        <w:tcBorders>
          <w:top w:val="single" w:sz="4" w:space="0" w:color="FA5A0F" w:themeColor="accent5"/>
          <w:bottom w:val="single" w:sz="4" w:space="0" w:color="FA5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F" w:themeColor="accent5"/>
          <w:left w:val="nil"/>
        </w:tcBorders>
      </w:tcPr>
    </w:tblStylePr>
    <w:tblStylePr w:type="swCell">
      <w:tblPr/>
      <w:tcPr>
        <w:tcBorders>
          <w:top w:val="double" w:sz="4" w:space="0" w:color="FA5A0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AAF1E" w:themeColor="accent6"/>
        <w:left w:val="single" w:sz="4" w:space="0" w:color="FAAF1E" w:themeColor="accent6"/>
        <w:bottom w:val="single" w:sz="4" w:space="0" w:color="FAAF1E" w:themeColor="accent6"/>
        <w:right w:val="single" w:sz="4" w:space="0" w:color="FAAF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AF1E" w:themeFill="accent6"/>
      </w:tcPr>
    </w:tblStylePr>
    <w:tblStylePr w:type="lastRow">
      <w:rPr>
        <w:b/>
        <w:bCs/>
      </w:rPr>
      <w:tblPr/>
      <w:tcPr>
        <w:tcBorders>
          <w:top w:val="double" w:sz="4" w:space="0" w:color="FAAF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AF1E" w:themeColor="accent6"/>
          <w:right w:val="single" w:sz="4" w:space="0" w:color="FAAF1E" w:themeColor="accent6"/>
        </w:tcBorders>
      </w:tcPr>
    </w:tblStylePr>
    <w:tblStylePr w:type="band1Horz">
      <w:tblPr/>
      <w:tcPr>
        <w:tcBorders>
          <w:top w:val="single" w:sz="4" w:space="0" w:color="FAAF1E" w:themeColor="accent6"/>
          <w:bottom w:val="single" w:sz="4" w:space="0" w:color="FAAF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AF1E" w:themeColor="accent6"/>
          <w:left w:val="nil"/>
        </w:tcBorders>
      </w:tcPr>
    </w:tblStylePr>
    <w:tblStylePr w:type="swCell">
      <w:tblPr/>
      <w:tcPr>
        <w:tcBorders>
          <w:top w:val="double" w:sz="4" w:space="0" w:color="FAAF1E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BA4E6" w:themeColor="accent1" w:themeTint="99"/>
        <w:left w:val="single" w:sz="4" w:space="0" w:color="7BA4E6" w:themeColor="accent1" w:themeTint="99"/>
        <w:bottom w:val="single" w:sz="4" w:space="0" w:color="7BA4E6" w:themeColor="accent1" w:themeTint="99"/>
        <w:right w:val="single" w:sz="4" w:space="0" w:color="7BA4E6" w:themeColor="accent1" w:themeTint="99"/>
        <w:insideH w:val="single" w:sz="4" w:space="0" w:color="7BA4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69D2" w:themeColor="accent1"/>
          <w:left w:val="single" w:sz="4" w:space="0" w:color="2869D2" w:themeColor="accent1"/>
          <w:bottom w:val="single" w:sz="4" w:space="0" w:color="2869D2" w:themeColor="accent1"/>
          <w:right w:val="single" w:sz="4" w:space="0" w:color="2869D2" w:themeColor="accent1"/>
          <w:insideH w:val="nil"/>
        </w:tcBorders>
        <w:shd w:val="clear" w:color="auto" w:fill="2869D2" w:themeFill="accent1"/>
      </w:tcPr>
    </w:tblStylePr>
    <w:tblStylePr w:type="lastRow">
      <w:rPr>
        <w:b/>
        <w:bCs/>
      </w:rPr>
      <w:tblPr/>
      <w:tcPr>
        <w:tcBorders>
          <w:top w:val="double" w:sz="4" w:space="0" w:color="7BA4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F6" w:themeFill="accent1" w:themeFillTint="33"/>
      </w:tcPr>
    </w:tblStylePr>
    <w:tblStylePr w:type="band1Horz">
      <w:tblPr/>
      <w:tcPr>
        <w:shd w:val="clear" w:color="auto" w:fill="D3E0F6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7D1F3" w:themeColor="accent2" w:themeTint="99"/>
        <w:left w:val="single" w:sz="4" w:space="0" w:color="B7D1F3" w:themeColor="accent2" w:themeTint="99"/>
        <w:bottom w:val="single" w:sz="4" w:space="0" w:color="B7D1F3" w:themeColor="accent2" w:themeTint="99"/>
        <w:right w:val="single" w:sz="4" w:space="0" w:color="B7D1F3" w:themeColor="accent2" w:themeTint="99"/>
        <w:insideH w:val="single" w:sz="4" w:space="0" w:color="B7D1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4EB" w:themeColor="accent2"/>
          <w:left w:val="single" w:sz="4" w:space="0" w:color="87B4EB" w:themeColor="accent2"/>
          <w:bottom w:val="single" w:sz="4" w:space="0" w:color="87B4EB" w:themeColor="accent2"/>
          <w:right w:val="single" w:sz="4" w:space="0" w:color="87B4EB" w:themeColor="accent2"/>
          <w:insideH w:val="nil"/>
        </w:tcBorders>
        <w:shd w:val="clear" w:color="auto" w:fill="87B4EB" w:themeFill="accent2"/>
      </w:tcPr>
    </w:tblStylePr>
    <w:tblStylePr w:type="lastRow">
      <w:rPr>
        <w:b/>
        <w:bCs/>
      </w:rPr>
      <w:tblPr/>
      <w:tcPr>
        <w:tcBorders>
          <w:top w:val="double" w:sz="4" w:space="0" w:color="B7D1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FB" w:themeFill="accent2" w:themeFillTint="33"/>
      </w:tcPr>
    </w:tblStylePr>
    <w:tblStylePr w:type="band1Horz">
      <w:tblPr/>
      <w:tcPr>
        <w:shd w:val="clear" w:color="auto" w:fill="E7EFFB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F3F3" w:themeColor="accent3" w:themeTint="99"/>
        <w:left w:val="single" w:sz="4" w:space="0" w:color="F3F3F3" w:themeColor="accent3" w:themeTint="99"/>
        <w:bottom w:val="single" w:sz="4" w:space="0" w:color="F3F3F3" w:themeColor="accent3" w:themeTint="99"/>
        <w:right w:val="single" w:sz="4" w:space="0" w:color="F3F3F3" w:themeColor="accent3" w:themeTint="99"/>
        <w:insideH w:val="single" w:sz="4" w:space="0" w:color="F3F3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BEB" w:themeColor="accent3"/>
          <w:left w:val="single" w:sz="4" w:space="0" w:color="EBEBEB" w:themeColor="accent3"/>
          <w:bottom w:val="single" w:sz="4" w:space="0" w:color="EBEBEB" w:themeColor="accent3"/>
          <w:right w:val="single" w:sz="4" w:space="0" w:color="EBEBEB" w:themeColor="accent3"/>
          <w:insideH w:val="nil"/>
        </w:tcBorders>
        <w:shd w:val="clear" w:color="auto" w:fill="EBEBEB" w:themeFill="accent3"/>
      </w:tcPr>
    </w:tblStylePr>
    <w:tblStylePr w:type="lastRow">
      <w:rPr>
        <w:b/>
        <w:bCs/>
      </w:rPr>
      <w:tblPr/>
      <w:tcPr>
        <w:tcBorders>
          <w:top w:val="double" w:sz="4" w:space="0" w:color="F3F3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 w:themeFill="accent3" w:themeFillTint="33"/>
      </w:tcPr>
    </w:tblStylePr>
    <w:tblStylePr w:type="band1Horz">
      <w:tblPr/>
      <w:tcPr>
        <w:shd w:val="clear" w:color="auto" w:fill="FBFBFB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F80B7" w:themeColor="accent4" w:themeTint="99"/>
        <w:left w:val="single" w:sz="4" w:space="0" w:color="CF80B7" w:themeColor="accent4" w:themeTint="99"/>
        <w:bottom w:val="single" w:sz="4" w:space="0" w:color="CF80B7" w:themeColor="accent4" w:themeTint="99"/>
        <w:right w:val="single" w:sz="4" w:space="0" w:color="CF80B7" w:themeColor="accent4" w:themeTint="99"/>
        <w:insideH w:val="single" w:sz="4" w:space="0" w:color="CF80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3C82" w:themeColor="accent4"/>
          <w:left w:val="single" w:sz="4" w:space="0" w:color="A03C82" w:themeColor="accent4"/>
          <w:bottom w:val="single" w:sz="4" w:space="0" w:color="A03C82" w:themeColor="accent4"/>
          <w:right w:val="single" w:sz="4" w:space="0" w:color="A03C82" w:themeColor="accent4"/>
          <w:insideH w:val="nil"/>
        </w:tcBorders>
        <w:shd w:val="clear" w:color="auto" w:fill="A03C82" w:themeFill="accent4"/>
      </w:tcPr>
    </w:tblStylePr>
    <w:tblStylePr w:type="lastRow">
      <w:rPr>
        <w:b/>
        <w:bCs/>
      </w:rPr>
      <w:tblPr/>
      <w:tcPr>
        <w:tcBorders>
          <w:top w:val="double" w:sz="4" w:space="0" w:color="CF80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7" w:themeFill="accent4" w:themeFillTint="33"/>
      </w:tcPr>
    </w:tblStylePr>
    <w:tblStylePr w:type="band1Horz">
      <w:tblPr/>
      <w:tcPr>
        <w:shd w:val="clear" w:color="auto" w:fill="EFD4E7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9B6F" w:themeColor="accent5" w:themeTint="99"/>
        <w:left w:val="single" w:sz="4" w:space="0" w:color="FC9B6F" w:themeColor="accent5" w:themeTint="99"/>
        <w:bottom w:val="single" w:sz="4" w:space="0" w:color="FC9B6F" w:themeColor="accent5" w:themeTint="99"/>
        <w:right w:val="single" w:sz="4" w:space="0" w:color="FC9B6F" w:themeColor="accent5" w:themeTint="99"/>
        <w:insideH w:val="single" w:sz="4" w:space="0" w:color="FC9B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F" w:themeColor="accent5"/>
          <w:left w:val="single" w:sz="4" w:space="0" w:color="FA5A0F" w:themeColor="accent5"/>
          <w:bottom w:val="single" w:sz="4" w:space="0" w:color="FA5A0F" w:themeColor="accent5"/>
          <w:right w:val="single" w:sz="4" w:space="0" w:color="FA5A0F" w:themeColor="accent5"/>
          <w:insideH w:val="nil"/>
        </w:tcBorders>
        <w:shd w:val="clear" w:color="auto" w:fill="FA5A0F" w:themeFill="accent5"/>
      </w:tcPr>
    </w:tblStylePr>
    <w:tblStylePr w:type="lastRow">
      <w:rPr>
        <w:b/>
        <w:bCs/>
      </w:rPr>
      <w:tblPr/>
      <w:tcPr>
        <w:tcBorders>
          <w:top w:val="double" w:sz="4" w:space="0" w:color="FC9B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CF" w:themeFill="accent5" w:themeFillTint="33"/>
      </w:tcPr>
    </w:tblStylePr>
    <w:tblStylePr w:type="band1Horz">
      <w:tblPr/>
      <w:tcPr>
        <w:shd w:val="clear" w:color="auto" w:fill="FEDDCF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CE78" w:themeColor="accent6" w:themeTint="99"/>
        <w:left w:val="single" w:sz="4" w:space="0" w:color="FCCE78" w:themeColor="accent6" w:themeTint="99"/>
        <w:bottom w:val="single" w:sz="4" w:space="0" w:color="FCCE78" w:themeColor="accent6" w:themeTint="99"/>
        <w:right w:val="single" w:sz="4" w:space="0" w:color="FCCE78" w:themeColor="accent6" w:themeTint="99"/>
        <w:insideH w:val="single" w:sz="4" w:space="0" w:color="FCCE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1E" w:themeColor="accent6"/>
          <w:left w:val="single" w:sz="4" w:space="0" w:color="FAAF1E" w:themeColor="accent6"/>
          <w:bottom w:val="single" w:sz="4" w:space="0" w:color="FAAF1E" w:themeColor="accent6"/>
          <w:right w:val="single" w:sz="4" w:space="0" w:color="FAAF1E" w:themeColor="accent6"/>
          <w:insideH w:val="nil"/>
        </w:tcBorders>
        <w:shd w:val="clear" w:color="auto" w:fill="FAAF1E" w:themeFill="accent6"/>
      </w:tcPr>
    </w:tblStylePr>
    <w:tblStylePr w:type="lastRow">
      <w:rPr>
        <w:b/>
        <w:bCs/>
      </w:rPr>
      <w:tblPr/>
      <w:tcPr>
        <w:tcBorders>
          <w:top w:val="double" w:sz="4" w:space="0" w:color="FCC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6" w:themeFillTint="33"/>
      </w:tcPr>
    </w:tblStylePr>
    <w:tblStylePr w:type="band1Horz">
      <w:tblPr/>
      <w:tcPr>
        <w:shd w:val="clear" w:color="auto" w:fill="FEEED2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69D2" w:themeColor="accent1"/>
        <w:left w:val="single" w:sz="24" w:space="0" w:color="2869D2" w:themeColor="accent1"/>
        <w:bottom w:val="single" w:sz="24" w:space="0" w:color="2869D2" w:themeColor="accent1"/>
        <w:right w:val="single" w:sz="24" w:space="0" w:color="2869D2" w:themeColor="accent1"/>
      </w:tblBorders>
    </w:tblPr>
    <w:tcPr>
      <w:shd w:val="clear" w:color="auto" w:fill="2869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B4EB" w:themeColor="accent2"/>
        <w:left w:val="single" w:sz="24" w:space="0" w:color="87B4EB" w:themeColor="accent2"/>
        <w:bottom w:val="single" w:sz="24" w:space="0" w:color="87B4EB" w:themeColor="accent2"/>
        <w:right w:val="single" w:sz="24" w:space="0" w:color="87B4EB" w:themeColor="accent2"/>
      </w:tblBorders>
    </w:tblPr>
    <w:tcPr>
      <w:shd w:val="clear" w:color="auto" w:fill="87B4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EBEB" w:themeColor="accent3"/>
        <w:left w:val="single" w:sz="24" w:space="0" w:color="EBEBEB" w:themeColor="accent3"/>
        <w:bottom w:val="single" w:sz="24" w:space="0" w:color="EBEBEB" w:themeColor="accent3"/>
        <w:right w:val="single" w:sz="24" w:space="0" w:color="EBEBEB" w:themeColor="accent3"/>
      </w:tblBorders>
    </w:tblPr>
    <w:tcPr>
      <w:shd w:val="clear" w:color="auto" w:fill="EBEBE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3C82" w:themeColor="accent4"/>
        <w:left w:val="single" w:sz="24" w:space="0" w:color="A03C82" w:themeColor="accent4"/>
        <w:bottom w:val="single" w:sz="24" w:space="0" w:color="A03C82" w:themeColor="accent4"/>
        <w:right w:val="single" w:sz="24" w:space="0" w:color="A03C82" w:themeColor="accent4"/>
      </w:tblBorders>
    </w:tblPr>
    <w:tcPr>
      <w:shd w:val="clear" w:color="auto" w:fill="A03C8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F" w:themeColor="accent5"/>
        <w:left w:val="single" w:sz="24" w:space="0" w:color="FA5A0F" w:themeColor="accent5"/>
        <w:bottom w:val="single" w:sz="24" w:space="0" w:color="FA5A0F" w:themeColor="accent5"/>
        <w:right w:val="single" w:sz="24" w:space="0" w:color="FA5A0F" w:themeColor="accent5"/>
      </w:tblBorders>
    </w:tblPr>
    <w:tcPr>
      <w:shd w:val="clear" w:color="auto" w:fill="FA5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AF1E" w:themeColor="accent6"/>
        <w:left w:val="single" w:sz="24" w:space="0" w:color="FAAF1E" w:themeColor="accent6"/>
        <w:bottom w:val="single" w:sz="24" w:space="0" w:color="FAAF1E" w:themeColor="accent6"/>
        <w:right w:val="single" w:sz="24" w:space="0" w:color="FAAF1E" w:themeColor="accent6"/>
      </w:tblBorders>
    </w:tblPr>
    <w:tcPr>
      <w:shd w:val="clear" w:color="auto" w:fill="FAAF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19042B"/>
    <w:pPr>
      <w:spacing w:line="240" w:lineRule="auto"/>
    </w:pPr>
    <w:rPr>
      <w:color w:val="1E4E9D" w:themeColor="accent1" w:themeShade="BF"/>
    </w:rPr>
    <w:tblPr>
      <w:tblStyleRowBandSize w:val="1"/>
      <w:tblStyleColBandSize w:val="1"/>
      <w:tblBorders>
        <w:top w:val="single" w:sz="4" w:space="0" w:color="2869D2" w:themeColor="accent1"/>
        <w:bottom w:val="single" w:sz="4" w:space="0" w:color="2869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869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869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F6" w:themeFill="accent1" w:themeFillTint="33"/>
      </w:tcPr>
    </w:tblStylePr>
    <w:tblStylePr w:type="band1Horz">
      <w:tblPr/>
      <w:tcPr>
        <w:shd w:val="clear" w:color="auto" w:fill="D3E0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19042B"/>
    <w:pPr>
      <w:spacing w:line="240" w:lineRule="auto"/>
    </w:pPr>
    <w:rPr>
      <w:color w:val="3781DD" w:themeColor="accent2" w:themeShade="BF"/>
    </w:rPr>
    <w:tblPr>
      <w:tblStyleRowBandSize w:val="1"/>
      <w:tblStyleColBandSize w:val="1"/>
      <w:tblBorders>
        <w:top w:val="single" w:sz="4" w:space="0" w:color="87B4EB" w:themeColor="accent2"/>
        <w:bottom w:val="single" w:sz="4" w:space="0" w:color="87B4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B4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B4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FB" w:themeFill="accent2" w:themeFillTint="33"/>
      </w:tcPr>
    </w:tblStylePr>
    <w:tblStylePr w:type="band1Horz">
      <w:tblPr/>
      <w:tcPr>
        <w:shd w:val="clear" w:color="auto" w:fill="E7EFF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19042B"/>
    <w:pPr>
      <w:spacing w:line="240" w:lineRule="auto"/>
    </w:pPr>
    <w:rPr>
      <w:color w:val="B0B0B0" w:themeColor="accent3" w:themeShade="BF"/>
    </w:rPr>
    <w:tblPr>
      <w:tblStyleRowBandSize w:val="1"/>
      <w:tblStyleColBandSize w:val="1"/>
      <w:tblBorders>
        <w:top w:val="single" w:sz="4" w:space="0" w:color="EBEBEB" w:themeColor="accent3"/>
        <w:bottom w:val="single" w:sz="4" w:space="0" w:color="EBEBE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EBE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EB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 w:themeFill="accent3" w:themeFillTint="33"/>
      </w:tcPr>
    </w:tblStylePr>
    <w:tblStylePr w:type="band1Horz">
      <w:tblPr/>
      <w:tcPr>
        <w:shd w:val="clear" w:color="auto" w:fill="FBFBFB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19042B"/>
    <w:pPr>
      <w:spacing w:line="240" w:lineRule="auto"/>
    </w:pPr>
    <w:rPr>
      <w:color w:val="772D61" w:themeColor="accent4" w:themeShade="BF"/>
    </w:rPr>
    <w:tblPr>
      <w:tblStyleRowBandSize w:val="1"/>
      <w:tblStyleColBandSize w:val="1"/>
      <w:tblBorders>
        <w:top w:val="single" w:sz="4" w:space="0" w:color="A03C82" w:themeColor="accent4"/>
        <w:bottom w:val="single" w:sz="4" w:space="0" w:color="A03C8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3C8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3C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7" w:themeFill="accent4" w:themeFillTint="33"/>
      </w:tcPr>
    </w:tblStylePr>
    <w:tblStylePr w:type="band1Horz">
      <w:tblPr/>
      <w:tcPr>
        <w:shd w:val="clear" w:color="auto" w:fill="EFD4E7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19042B"/>
    <w:pPr>
      <w:spacing w:line="240" w:lineRule="auto"/>
    </w:pPr>
    <w:rPr>
      <w:color w:val="C24004" w:themeColor="accent5" w:themeShade="BF"/>
    </w:rPr>
    <w:tblPr>
      <w:tblStyleRowBandSize w:val="1"/>
      <w:tblStyleColBandSize w:val="1"/>
      <w:tblBorders>
        <w:top w:val="single" w:sz="4" w:space="0" w:color="FA5A0F" w:themeColor="accent5"/>
        <w:bottom w:val="single" w:sz="4" w:space="0" w:color="FA5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CF" w:themeFill="accent5" w:themeFillTint="33"/>
      </w:tcPr>
    </w:tblStylePr>
    <w:tblStylePr w:type="band1Horz">
      <w:tblPr/>
      <w:tcPr>
        <w:shd w:val="clear" w:color="auto" w:fill="FEDDC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19042B"/>
    <w:pPr>
      <w:spacing w:line="240" w:lineRule="auto"/>
    </w:pPr>
    <w:rPr>
      <w:color w:val="CD8804" w:themeColor="accent6" w:themeShade="BF"/>
    </w:rPr>
    <w:tblPr>
      <w:tblStyleRowBandSize w:val="1"/>
      <w:tblStyleColBandSize w:val="1"/>
      <w:tblBorders>
        <w:top w:val="single" w:sz="4" w:space="0" w:color="FAAF1E" w:themeColor="accent6"/>
        <w:bottom w:val="single" w:sz="4" w:space="0" w:color="FAAF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AF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AF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6" w:themeFillTint="33"/>
      </w:tcPr>
    </w:tblStylePr>
    <w:tblStylePr w:type="band1Horz">
      <w:tblPr/>
      <w:tcPr>
        <w:shd w:val="clear" w:color="auto" w:fill="FEEED2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19042B"/>
    <w:pPr>
      <w:spacing w:line="240" w:lineRule="auto"/>
    </w:pPr>
    <w:rPr>
      <w:color w:val="1E4E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69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69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69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69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E0F6" w:themeFill="accent1" w:themeFillTint="33"/>
      </w:tcPr>
    </w:tblStylePr>
    <w:tblStylePr w:type="band1Horz">
      <w:tblPr/>
      <w:tcPr>
        <w:shd w:val="clear" w:color="auto" w:fill="D3E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19042B"/>
    <w:pPr>
      <w:spacing w:line="240" w:lineRule="auto"/>
    </w:pPr>
    <w:rPr>
      <w:color w:val="3781D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4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4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4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4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7EFFB" w:themeFill="accent2" w:themeFillTint="33"/>
      </w:tcPr>
    </w:tblStylePr>
    <w:tblStylePr w:type="band1Horz">
      <w:tblPr/>
      <w:tcPr>
        <w:shd w:val="clear" w:color="auto" w:fill="E7EF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19042B"/>
    <w:pPr>
      <w:spacing w:line="240" w:lineRule="auto"/>
    </w:pPr>
    <w:rPr>
      <w:color w:val="B0B0B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EBE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EBE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EBE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EBE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BFB" w:themeFill="accent3" w:themeFillTint="33"/>
      </w:tcPr>
    </w:tblStylePr>
    <w:tblStylePr w:type="band1Horz">
      <w:tblPr/>
      <w:tcPr>
        <w:shd w:val="clear" w:color="auto" w:fill="FBFB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19042B"/>
    <w:pPr>
      <w:spacing w:line="240" w:lineRule="auto"/>
    </w:pPr>
    <w:rPr>
      <w:color w:val="772D6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3C8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3C8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3C8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3C8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4E7" w:themeFill="accent4" w:themeFillTint="33"/>
      </w:tcPr>
    </w:tblStylePr>
    <w:tblStylePr w:type="band1Horz">
      <w:tblPr/>
      <w:tcPr>
        <w:shd w:val="clear" w:color="auto" w:fill="EFD4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19042B"/>
    <w:pPr>
      <w:spacing w:line="240" w:lineRule="auto"/>
    </w:pPr>
    <w:rPr>
      <w:color w:val="C2400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CF" w:themeFill="accent5" w:themeFillTint="33"/>
      </w:tcPr>
    </w:tblStylePr>
    <w:tblStylePr w:type="band1Horz">
      <w:tblPr/>
      <w:tcPr>
        <w:shd w:val="clear" w:color="auto" w:fill="FEDD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19042B"/>
    <w:pPr>
      <w:spacing w:line="240" w:lineRule="auto"/>
    </w:pPr>
    <w:rPr>
      <w:color w:val="CD880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AF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AF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AF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AF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6" w:themeFillTint="33"/>
      </w:tcPr>
    </w:tblStylePr>
    <w:tblStylePr w:type="band1Horz">
      <w:tblPr/>
      <w:tcPr>
        <w:shd w:val="clear" w:color="auto" w:fill="FEE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69D2" w:themeColor="accent1"/>
        <w:bottom w:val="single" w:sz="8" w:space="0" w:color="2869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69D2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869D2" w:themeColor="accent1"/>
          <w:bottom w:val="single" w:sz="8" w:space="0" w:color="2869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69D2" w:themeColor="accent1"/>
          <w:bottom w:val="single" w:sz="8" w:space="0" w:color="2869D2" w:themeColor="accent1"/>
        </w:tcBorders>
      </w:tcPr>
    </w:tblStylePr>
    <w:tblStylePr w:type="band1Vert">
      <w:tblPr/>
      <w:tcPr>
        <w:shd w:val="clear" w:color="auto" w:fill="C8D9F4" w:themeFill="accent1" w:themeFillTint="3F"/>
      </w:tcPr>
    </w:tblStylePr>
    <w:tblStylePr w:type="band1Horz">
      <w:tblPr/>
      <w:tcPr>
        <w:shd w:val="clear" w:color="auto" w:fill="C8D9F4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5B8DDF" w:themeColor="accent1" w:themeTint="BF"/>
        <w:left w:val="single" w:sz="8" w:space="0" w:color="5B8DDF" w:themeColor="accent1" w:themeTint="BF"/>
        <w:bottom w:val="single" w:sz="8" w:space="0" w:color="5B8DDF" w:themeColor="accent1" w:themeTint="BF"/>
        <w:right w:val="single" w:sz="8" w:space="0" w:color="5B8DDF" w:themeColor="accent1" w:themeTint="BF"/>
        <w:insideH w:val="single" w:sz="8" w:space="0" w:color="5B8D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8DDF" w:themeColor="accent1" w:themeTint="BF"/>
          <w:left w:val="single" w:sz="8" w:space="0" w:color="5B8DDF" w:themeColor="accent1" w:themeTint="BF"/>
          <w:bottom w:val="single" w:sz="8" w:space="0" w:color="5B8DDF" w:themeColor="accent1" w:themeTint="BF"/>
          <w:right w:val="single" w:sz="8" w:space="0" w:color="5B8DDF" w:themeColor="accent1" w:themeTint="BF"/>
          <w:insideH w:val="nil"/>
          <w:insideV w:val="nil"/>
        </w:tcBorders>
        <w:shd w:val="clear" w:color="auto" w:fill="2869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DDF" w:themeColor="accent1" w:themeTint="BF"/>
          <w:left w:val="single" w:sz="8" w:space="0" w:color="5B8DDF" w:themeColor="accent1" w:themeTint="BF"/>
          <w:bottom w:val="single" w:sz="8" w:space="0" w:color="5B8DDF" w:themeColor="accent1" w:themeTint="BF"/>
          <w:right w:val="single" w:sz="8" w:space="0" w:color="5B8D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9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9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69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69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69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semiHidden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psommingnummerbasistekstUtrechtzorg">
    <w:name w:val="Opsomming nummer basistekst Utrechtzorg"/>
    <w:basedOn w:val="ZsysbasisUtrechtzorg"/>
    <w:next w:val="BasistekstUtrechtzorg"/>
    <w:uiPriority w:val="28"/>
    <w:qFormat/>
    <w:rsid w:val="002C49D6"/>
    <w:pPr>
      <w:numPr>
        <w:numId w:val="23"/>
      </w:numPr>
    </w:pPr>
  </w:style>
  <w:style w:type="paragraph" w:customStyle="1" w:styleId="OpsommingkleineletterbasistekstUtrechtzorg">
    <w:name w:val="Opsomming kleine letter basistekst Utrechtzorg"/>
    <w:basedOn w:val="ZsysbasisUtrechtzorg"/>
    <w:next w:val="BasistekstUtrechtzorg"/>
    <w:uiPriority w:val="24"/>
    <w:qFormat/>
    <w:rsid w:val="002C49D6"/>
    <w:pPr>
      <w:numPr>
        <w:numId w:val="24"/>
      </w:numPr>
    </w:pPr>
  </w:style>
  <w:style w:type="numbering" w:customStyle="1" w:styleId="OpsommingkleineletterUtrechtzorg">
    <w:name w:val="Opsomming kleine letter Utrechtzorg"/>
    <w:uiPriority w:val="99"/>
    <w:semiHidden/>
    <w:rsid w:val="002C49D6"/>
    <w:pPr>
      <w:numPr>
        <w:numId w:val="22"/>
      </w:numPr>
    </w:pPr>
  </w:style>
  <w:style w:type="numbering" w:customStyle="1" w:styleId="OpsommingnummerUtrechtzorg">
    <w:name w:val="Opsomming nummer Utrechtzorg"/>
    <w:uiPriority w:val="99"/>
    <w:semiHidden/>
    <w:rsid w:val="002C49D6"/>
    <w:pPr>
      <w:numPr>
        <w:numId w:val="23"/>
      </w:numPr>
    </w:pPr>
  </w:style>
  <w:style w:type="paragraph" w:customStyle="1" w:styleId="InleidingUtrechtzorg">
    <w:name w:val="Inleiding Utrechtzorg"/>
    <w:basedOn w:val="ZsysbasisUtrechtzorg"/>
    <w:uiPriority w:val="10"/>
    <w:qFormat/>
    <w:rsid w:val="008E58D1"/>
    <w:pPr>
      <w:spacing w:after="240" w:line="300" w:lineRule="atLeast"/>
      <w:contextualSpacing/>
    </w:pPr>
    <w:rPr>
      <w:rFonts w:ascii="Source Sans Pro" w:hAnsi="Source Sans Pro"/>
      <w:sz w:val="22"/>
    </w:rPr>
  </w:style>
  <w:style w:type="paragraph" w:customStyle="1" w:styleId="KopinhoudsopgaveUtrechtzorg">
    <w:name w:val="Kop inhoudsopgave Utrechtzorg"/>
    <w:basedOn w:val="ZsysbasisUtrechtzorg"/>
    <w:next w:val="BasistekstUtrechtzorg"/>
    <w:semiHidden/>
    <w:rsid w:val="00FF26D1"/>
    <w:pPr>
      <w:spacing w:after="880" w:line="540" w:lineRule="exact"/>
    </w:pPr>
    <w:rPr>
      <w:rFonts w:ascii="Source Sans Pro" w:hAnsi="Source Sans Pro"/>
      <w:b/>
      <w:color w:val="2869D2"/>
      <w:sz w:val="58"/>
    </w:rPr>
  </w:style>
  <w:style w:type="paragraph" w:customStyle="1" w:styleId="KadertekstUtrechtzorg">
    <w:name w:val="Kadertekst Utrechtzorg"/>
    <w:basedOn w:val="ZsysbasisUtrechtzorg"/>
    <w:uiPriority w:val="11"/>
    <w:qFormat/>
    <w:rsid w:val="008708F6"/>
    <w:rPr>
      <w:rFonts w:ascii="Source Sans Pro" w:hAnsi="Source Sans Pro"/>
    </w:rPr>
  </w:style>
  <w:style w:type="paragraph" w:customStyle="1" w:styleId="UitgelichtetekstUtrechtzorg">
    <w:name w:val="Uitgelichte tekst Utrechtzorg"/>
    <w:basedOn w:val="ZsysbasisUtrechtzorg"/>
    <w:uiPriority w:val="12"/>
    <w:qFormat/>
    <w:rsid w:val="00DE638D"/>
    <w:pPr>
      <w:pBdr>
        <w:left w:val="single" w:sz="8" w:space="4" w:color="2869D2" w:themeColor="accent1"/>
      </w:pBdr>
      <w:spacing w:line="360" w:lineRule="atLeast"/>
    </w:pPr>
    <w:rPr>
      <w:i/>
      <w:color w:val="2869D2"/>
      <w:sz w:val="26"/>
    </w:rPr>
  </w:style>
  <w:style w:type="paragraph" w:customStyle="1" w:styleId="TussenkopUtrechtzorg">
    <w:name w:val="Tussenkop Utrechtzorg"/>
    <w:basedOn w:val="ZsysbasisUtrechtzorg"/>
    <w:next w:val="BasistekstUtrechtzorg"/>
    <w:uiPriority w:val="9"/>
    <w:qFormat/>
    <w:rsid w:val="00266186"/>
    <w:pPr>
      <w:spacing w:before="270"/>
    </w:pPr>
    <w:rPr>
      <w:rFonts w:ascii="Source Sans Pro" w:hAnsi="Source Sans Pro"/>
      <w:b/>
      <w:sz w:val="20"/>
    </w:rPr>
  </w:style>
  <w:style w:type="paragraph" w:customStyle="1" w:styleId="Pay-offwitUtrechtzorg">
    <w:name w:val="Pay-off wit Utrechtzorg"/>
    <w:basedOn w:val="ZsysbasisUtrechtzorg"/>
    <w:next w:val="BasistekstUtrechtzorg"/>
    <w:semiHidden/>
    <w:rsid w:val="00EE7167"/>
    <w:pPr>
      <w:spacing w:line="416" w:lineRule="atLeast"/>
    </w:pPr>
    <w:rPr>
      <w:rFonts w:ascii="Hepta Slab" w:hAnsi="Hepta Slab" w:cs="Hepta Slab"/>
      <w:color w:val="FFFFFF" w:themeColor="light2"/>
      <w:spacing w:val="-4"/>
      <w:sz w:val="24"/>
    </w:rPr>
  </w:style>
  <w:style w:type="paragraph" w:customStyle="1" w:styleId="Pay-offblauwUtrechtzorg">
    <w:name w:val="Pay-off blauw Utrechtzorg"/>
    <w:basedOn w:val="ZsysbasisUtrechtzorg"/>
    <w:next w:val="BasistekstUtrechtzorg"/>
    <w:semiHidden/>
    <w:rsid w:val="00DB0EE1"/>
    <w:pPr>
      <w:spacing w:line="420" w:lineRule="atLeast"/>
    </w:pPr>
    <w:rPr>
      <w:rFonts w:ascii="Hepta Slab" w:hAnsi="Hepta Slab" w:cs="Hepta Slab"/>
      <w:color w:val="2869D2"/>
      <w:spacing w:val="-4"/>
      <w:sz w:val="24"/>
    </w:rPr>
  </w:style>
  <w:style w:type="table" w:customStyle="1" w:styleId="TabelstijlopgemaaktUtrechtzorg">
    <w:name w:val="Tabelstijl opgemaakt Utrechtzorg"/>
    <w:basedOn w:val="Standaardtabel"/>
    <w:uiPriority w:val="99"/>
    <w:rsid w:val="00565682"/>
    <w:pPr>
      <w:spacing w:before="80" w:after="100" w:line="202" w:lineRule="atLeast"/>
    </w:pPr>
    <w:rPr>
      <w:rFonts w:ascii="Source Sans Pro" w:hAnsi="Source Sans Pro"/>
      <w:sz w:val="16"/>
    </w:rPr>
    <w:tblPr>
      <w:tblBorders>
        <w:top w:val="single" w:sz="8" w:space="0" w:color="FFFFFF" w:themeColor="background2"/>
        <w:left w:val="single" w:sz="8" w:space="0" w:color="FFFFFF" w:themeColor="background2"/>
        <w:bottom w:val="single" w:sz="8" w:space="0" w:color="FFFFFF" w:themeColor="background2"/>
        <w:right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cPr>
      <w:shd w:val="clear" w:color="auto" w:fill="EBEBEB" w:themeFill="accent3"/>
      <w:vAlign w:val="center"/>
    </w:tcPr>
    <w:tblStylePr w:type="firstRow">
      <w:rPr>
        <w:rFonts w:ascii="Source Sans Pro Black" w:hAnsi="Source Sans Pro Black"/>
        <w:color w:val="FFFFFF" w:themeColor="background2"/>
        <w:sz w:val="16"/>
      </w:rPr>
      <w:tblPr/>
      <w:tcPr>
        <w:tcBorders>
          <w:top w:val="single" w:sz="8" w:space="0" w:color="FFFFFF" w:themeColor="background2"/>
          <w:left w:val="single" w:sz="8" w:space="0" w:color="FFFFFF" w:themeColor="background2"/>
          <w:bottom w:val="single" w:sz="8" w:space="0" w:color="FFFFFF" w:themeColor="background2"/>
          <w:right w:val="single" w:sz="8" w:space="0" w:color="FFFFFF" w:themeColor="background2"/>
          <w:insideH w:val="single" w:sz="8" w:space="0" w:color="FFFFFF" w:themeColor="background2"/>
          <w:insideV w:val="single" w:sz="8" w:space="0" w:color="FFFFFF" w:themeColor="background2"/>
          <w:tl2br w:val="nil"/>
          <w:tr2bl w:val="nil"/>
        </w:tcBorders>
        <w:shd w:val="clear" w:color="auto" w:fill="2869D2" w:themeFill="accent1"/>
      </w:tcPr>
    </w:tblStylePr>
  </w:style>
  <w:style w:type="paragraph" w:customStyle="1" w:styleId="AfzendergegevenskleinkapitaalUtrechtzorg">
    <w:name w:val="Afzendergegevens klein kapitaal Utrechtzorg"/>
    <w:basedOn w:val="ZsysbasisdocumentgegevensUtrechtzorg"/>
    <w:semiHidden/>
    <w:rsid w:val="00640D05"/>
    <w:pPr>
      <w:spacing w:line="160" w:lineRule="exact"/>
    </w:pPr>
    <w:rPr>
      <w:rFonts w:ascii="Source Sans Pro" w:hAnsi="Source Sans Pro"/>
      <w:smallCaps/>
      <w:color w:val="2869D2" w:themeColor="accent1"/>
      <w:sz w:val="13"/>
    </w:rPr>
  </w:style>
  <w:style w:type="character" w:customStyle="1" w:styleId="Hashtag1">
    <w:name w:val="Hashtag1"/>
    <w:basedOn w:val="Standaardalinea-lettertype"/>
    <w:uiPriority w:val="99"/>
    <w:semiHidden/>
    <w:rsid w:val="006673A1"/>
    <w:rPr>
      <w:color w:val="2B579A"/>
      <w:shd w:val="clear" w:color="auto" w:fill="E1DFDD"/>
    </w:rPr>
  </w:style>
  <w:style w:type="character" w:customStyle="1" w:styleId="Onopgelostemelding1">
    <w:name w:val="Onopgeloste melding1"/>
    <w:basedOn w:val="Standaardalinea-lettertype"/>
    <w:uiPriority w:val="99"/>
    <w:semiHidden/>
    <w:rsid w:val="006673A1"/>
    <w:rPr>
      <w:color w:val="605E5C"/>
      <w:shd w:val="clear" w:color="auto" w:fill="E1DFDD"/>
    </w:rPr>
  </w:style>
  <w:style w:type="character" w:customStyle="1" w:styleId="Slimmehyperlink1">
    <w:name w:val="Slimme hyperlink1"/>
    <w:basedOn w:val="Standaardalinea-lettertype"/>
    <w:uiPriority w:val="99"/>
    <w:semiHidden/>
    <w:rsid w:val="006673A1"/>
    <w:rPr>
      <w:u w:val="dotted"/>
    </w:rPr>
  </w:style>
  <w:style w:type="character" w:customStyle="1" w:styleId="SmartLink1">
    <w:name w:val="SmartLink1"/>
    <w:basedOn w:val="Standaardalinea-lettertype"/>
    <w:uiPriority w:val="99"/>
    <w:semiHidden/>
    <w:rsid w:val="006673A1"/>
    <w:rPr>
      <w:color w:val="0000FF"/>
      <w:u w:val="single"/>
      <w:shd w:val="clear" w:color="auto" w:fill="F3F2F1"/>
    </w:rPr>
  </w:style>
  <w:style w:type="character" w:customStyle="1" w:styleId="Vermelding1">
    <w:name w:val="Vermelding1"/>
    <w:basedOn w:val="Standaardalinea-lettertype"/>
    <w:uiPriority w:val="99"/>
    <w:semiHidden/>
    <w:rsid w:val="006673A1"/>
    <w:rPr>
      <w:color w:val="2B579A"/>
      <w:shd w:val="clear" w:color="auto" w:fill="E1DFDD"/>
    </w:rPr>
  </w:style>
  <w:style w:type="table" w:customStyle="1" w:styleId="Tabelraster10">
    <w:name w:val="Tabelraster1"/>
    <w:basedOn w:val="Standaardtabel"/>
    <w:next w:val="Tabelraster"/>
    <w:rsid w:val="00271685"/>
    <w:pPr>
      <w:spacing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iaat@utrechtzorg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uterse\AppData\Local\Microsoft\Windows\INetCache\Content.Outlook\JDUBLCAY\Utrechtzorg%20deelnameformulier%202022.dotx" TargetMode="External"/></Relationships>
</file>

<file path=word/theme/theme1.xml><?xml version="1.0" encoding="utf-8"?>
<a:theme xmlns:a="http://schemas.openxmlformats.org/drawingml/2006/main" name="Office-thema">
  <a:themeElements>
    <a:clrScheme name="Kleuren Utrechtzor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869D2"/>
      </a:accent1>
      <a:accent2>
        <a:srgbClr val="87B4EB"/>
      </a:accent2>
      <a:accent3>
        <a:srgbClr val="EBEBEB"/>
      </a:accent3>
      <a:accent4>
        <a:srgbClr val="A03C82"/>
      </a:accent4>
      <a:accent5>
        <a:srgbClr val="FA5A0F"/>
      </a:accent5>
      <a:accent6>
        <a:srgbClr val="FAAF1E"/>
      </a:accent6>
      <a:hlink>
        <a:srgbClr val="000000"/>
      </a:hlink>
      <a:folHlink>
        <a:srgbClr val="000000"/>
      </a:folHlink>
    </a:clrScheme>
    <a:fontScheme name="Lettertypen Utrechtzorg">
      <a:majorFont>
        <a:latin typeface="Source Sans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Source Sans Pro Light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5ca414-dc0f-4428-89d2-471e44748a27"/>
    <lcf76f155ced4ddcb4097134ff3c332f xmlns="14055166-2d6d-483f-9908-5b34499f47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5F3D7582F7044ADB463BA6D787F0D" ma:contentTypeVersion="14" ma:contentTypeDescription="Een nieuw document maken." ma:contentTypeScope="" ma:versionID="218b4e79b51aaa0c2956683894b58096">
  <xsd:schema xmlns:xsd="http://www.w3.org/2001/XMLSchema" xmlns:xs="http://www.w3.org/2001/XMLSchema" xmlns:p="http://schemas.microsoft.com/office/2006/metadata/properties" xmlns:ns2="14055166-2d6d-483f-9908-5b34499f4781" xmlns:ns3="355ca414-dc0f-4428-89d2-471e44748a27" targetNamespace="http://schemas.microsoft.com/office/2006/metadata/properties" ma:root="true" ma:fieldsID="4448aa1349219108ac59f528b868f763" ns2:_="" ns3:_="">
    <xsd:import namespace="14055166-2d6d-483f-9908-5b34499f4781"/>
    <xsd:import namespace="355ca414-dc0f-4428-89d2-471e44748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5166-2d6d-483f-9908-5b34499f4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736df2f8-c355-4feb-9609-a13650f3f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ca414-dc0f-4428-89d2-471e44748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b937ae-71cb-4949-80af-4cf66be35f15}" ma:internalName="TaxCatchAll" ma:showField="CatchAllData" ma:web="355ca414-dc0f-4428-89d2-471e44748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ju xmlns="http://www.joulesunlimited.com/ccmappings">
  <Titel/>
</j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413D-5BD5-4AF5-9774-6AB4414BD8C0}">
  <ds:schemaRefs>
    <ds:schemaRef ds:uri="http://purl.org/dc/dcmitype/"/>
    <ds:schemaRef ds:uri="14055166-2d6d-483f-9908-5b34499f478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55ca414-dc0f-4428-89d2-471e44748a2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5E49EC-62EB-4B35-B71B-1B6F09D4C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68E9C-CC8F-4ECA-A276-F445CF325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55166-2d6d-483f-9908-5b34499f4781"/>
    <ds:schemaRef ds:uri="355ca414-dc0f-4428-89d2-471e44748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82FBC-EB9A-4764-99D0-618DEE103AA2}">
  <ds:schemaRefs>
    <ds:schemaRef ds:uri="http://www.joulesunlimited.com/ccmappings"/>
  </ds:schemaRefs>
</ds:datastoreItem>
</file>

<file path=customXml/itemProps5.xml><?xml version="1.0" encoding="utf-8"?>
<ds:datastoreItem xmlns:ds="http://schemas.openxmlformats.org/officeDocument/2006/customXml" ds:itemID="{71018CA7-8739-4DE3-8C81-0AEF4874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Utrechtzorg deelnameformulier 2022</Template>
  <TotalTime>0</TotalTime>
  <Pages>2</Pages>
  <Words>184</Words>
  <Characters>1358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Utrechtzorg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Wouterse</dc:creator>
  <cp:keywords/>
  <dc:description>sjabloonversie 1.0c - 3 december 2021_x000d_
sjablonen: www.JoulesUnlimited.com_x000d_
ontwerp: www.vrijestijl.nl</dc:description>
  <cp:lastModifiedBy>Marielle Disselhof</cp:lastModifiedBy>
  <cp:revision>2</cp:revision>
  <cp:lastPrinted>2023-02-09T12:37:00Z</cp:lastPrinted>
  <dcterms:created xsi:type="dcterms:W3CDTF">2024-02-29T08:25:00Z</dcterms:created>
  <dcterms:modified xsi:type="dcterms:W3CDTF">2024-02-29T08:25:00Z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0x0101004915F3D7582F7044ADB463BA6D787F0D</vt:lpwstr>
  </property>
</Properties>
</file>